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E5C13" w14:textId="05B2D608" w:rsidR="0065653D" w:rsidRPr="00E0166D" w:rsidRDefault="0041492D" w:rsidP="0065653D">
      <w:pPr>
        <w:pStyle w:val="Heading1"/>
        <w:ind w:left="0" w:firstLine="0"/>
        <w:rPr>
          <w:b w:val="0"/>
          <w:color w:val="000080"/>
          <w:szCs w:val="24"/>
          <w:lang w:val="fr-CA"/>
        </w:rPr>
      </w:pPr>
      <w:r w:rsidRPr="00E0166D">
        <w:rPr>
          <w:bCs/>
          <w:color w:val="000080"/>
          <w:szCs w:val="24"/>
          <w:lang w:val="fr-CA"/>
        </w:rPr>
        <w:t>Formulaire</w:t>
      </w:r>
      <w:r w:rsidR="00631FB0" w:rsidRPr="00E0166D">
        <w:rPr>
          <w:bCs/>
          <w:color w:val="000080"/>
          <w:szCs w:val="24"/>
          <w:lang w:val="fr-CA"/>
        </w:rPr>
        <w:t> </w:t>
      </w:r>
      <w:r w:rsidRPr="00E0166D">
        <w:rPr>
          <w:bCs/>
          <w:color w:val="000080"/>
          <w:szCs w:val="24"/>
          <w:lang w:val="fr-CA"/>
        </w:rPr>
        <w:t>FD2A</w:t>
      </w:r>
    </w:p>
    <w:p w14:paraId="1CE47ACC" w14:textId="77777777" w:rsidR="00561700" w:rsidRPr="00561700" w:rsidRDefault="00561700">
      <w:pPr>
        <w:tabs>
          <w:tab w:val="left" w:pos="-1440"/>
        </w:tabs>
        <w:ind w:left="7200" w:hanging="7200"/>
        <w:rPr>
          <w:lang w:val="fr-CA"/>
        </w:rPr>
      </w:pPr>
    </w:p>
    <w:p w14:paraId="25460EF6" w14:textId="5F333724" w:rsidR="008D3CA3" w:rsidRPr="00561700" w:rsidRDefault="0041492D">
      <w:pPr>
        <w:tabs>
          <w:tab w:val="left" w:pos="-1440"/>
        </w:tabs>
        <w:ind w:left="7200" w:hanging="7200"/>
        <w:rPr>
          <w:lang w:val="fr-CA"/>
        </w:rPr>
      </w:pPr>
      <w:r w:rsidRPr="00561700">
        <w:rPr>
          <w:lang w:val="fr-CA"/>
        </w:rPr>
        <w:t>20</w:t>
      </w:r>
      <w:r w:rsidRPr="00561700">
        <w:rPr>
          <w:lang w:val="fr-CA"/>
        </w:rPr>
        <w:tab/>
      </w:r>
      <w:r w:rsidR="00561700">
        <w:rPr>
          <w:lang w:val="fr-CA"/>
        </w:rPr>
        <w:tab/>
      </w:r>
      <w:r w:rsidRPr="00561700">
        <w:rPr>
          <w:lang w:val="fr-CA"/>
        </w:rPr>
        <w:t>N</w:t>
      </w:r>
      <w:r w:rsidRPr="00561700">
        <w:rPr>
          <w:vertAlign w:val="superscript"/>
          <w:lang w:val="fr-CA"/>
        </w:rPr>
        <w:t>o</w:t>
      </w:r>
    </w:p>
    <w:p w14:paraId="0BB8AC64" w14:textId="4132C4B2" w:rsidR="008D3CA3" w:rsidRPr="00561700" w:rsidRDefault="008D3CA3">
      <w:pPr>
        <w:ind w:firstLine="2160"/>
        <w:rPr>
          <w:lang w:val="fr-CA"/>
        </w:rPr>
      </w:pPr>
    </w:p>
    <w:p w14:paraId="46BA3492" w14:textId="77777777" w:rsidR="008D3CA3" w:rsidRPr="000D2A5B" w:rsidRDefault="0041492D">
      <w:pPr>
        <w:tabs>
          <w:tab w:val="center" w:pos="4680"/>
        </w:tabs>
        <w:rPr>
          <w:b/>
          <w:bCs/>
          <w:lang w:val="fr-CA"/>
        </w:rPr>
      </w:pPr>
      <w:r w:rsidRPr="00EB6A08">
        <w:rPr>
          <w:lang w:val="fr-CA"/>
        </w:rPr>
        <w:tab/>
      </w:r>
      <w:r w:rsidRPr="00EB6A08">
        <w:rPr>
          <w:b/>
          <w:bCs/>
          <w:lang w:val="fr-CA"/>
        </w:rPr>
        <w:t>Cour suprême de la Nouvelle-Écosse</w:t>
      </w:r>
    </w:p>
    <w:p w14:paraId="707FA060" w14:textId="77777777" w:rsidR="00317625" w:rsidRPr="000D2A5B" w:rsidRDefault="0041492D" w:rsidP="00317625">
      <w:pPr>
        <w:tabs>
          <w:tab w:val="center" w:pos="4680"/>
        </w:tabs>
        <w:jc w:val="center"/>
        <w:rPr>
          <w:b/>
          <w:bCs/>
          <w:lang w:val="fr-CA"/>
        </w:rPr>
      </w:pPr>
      <w:r>
        <w:rPr>
          <w:b/>
          <w:bCs/>
          <w:lang w:val="fr-CA"/>
        </w:rPr>
        <w:t>(Division de la famille)</w:t>
      </w:r>
    </w:p>
    <w:p w14:paraId="60F3547E" w14:textId="71FD3D70" w:rsidR="00561700" w:rsidRPr="00561700" w:rsidRDefault="0041492D" w:rsidP="00561700">
      <w:pPr>
        <w:tabs>
          <w:tab w:val="center" w:pos="4680"/>
        </w:tabs>
        <w:rPr>
          <w:b/>
          <w:bCs/>
          <w:lang w:val="fr-CA"/>
        </w:rPr>
      </w:pPr>
      <w:r w:rsidRPr="00EB6A08">
        <w:rPr>
          <w:b/>
          <w:bCs/>
          <w:lang w:val="fr-CA"/>
        </w:rPr>
        <w:tab/>
      </w:r>
    </w:p>
    <w:p w14:paraId="7E3A21DD" w14:textId="77777777" w:rsidR="008D3CA3" w:rsidRPr="000D2A5B" w:rsidRDefault="0041492D">
      <w:pPr>
        <w:rPr>
          <w:lang w:val="fr-CA"/>
        </w:rPr>
      </w:pPr>
      <w:r w:rsidRPr="00EB6A08">
        <w:rPr>
          <w:lang w:val="fr-CA"/>
        </w:rPr>
        <w:t xml:space="preserve">Entre :               </w:t>
      </w:r>
    </w:p>
    <w:p w14:paraId="17321280" w14:textId="77777777" w:rsidR="008D3CA3" w:rsidRPr="000D2A5B" w:rsidRDefault="008D3CA3">
      <w:pPr>
        <w:rPr>
          <w:lang w:val="fr-CA"/>
        </w:rPr>
      </w:pPr>
    </w:p>
    <w:p w14:paraId="76FC6BAC" w14:textId="15B99496" w:rsidR="008D3CA3" w:rsidRPr="000D2A5B" w:rsidRDefault="00BC6570" w:rsidP="00561700">
      <w:pPr>
        <w:tabs>
          <w:tab w:val="left" w:pos="-1440"/>
        </w:tabs>
        <w:jc w:val="center"/>
        <w:rPr>
          <w:lang w:val="fr-CA"/>
        </w:rPr>
      </w:pPr>
      <w:r>
        <w:rPr>
          <w:lang w:val="fr-CA"/>
        </w:rPr>
        <w:t>_____________</w:t>
      </w:r>
      <w:r w:rsidR="00561700">
        <w:rPr>
          <w:lang w:val="fr-CA"/>
        </w:rPr>
        <w:t>________</w:t>
      </w:r>
      <w:r>
        <w:rPr>
          <w:lang w:val="fr-CA"/>
        </w:rPr>
        <w:t>____________________</w:t>
      </w:r>
    </w:p>
    <w:p w14:paraId="4CBBA802" w14:textId="77777777" w:rsidR="008D3CA3" w:rsidRPr="000D2A5B" w:rsidRDefault="0041492D">
      <w:pPr>
        <w:jc w:val="right"/>
        <w:rPr>
          <w:lang w:val="fr-CA"/>
        </w:rPr>
      </w:pPr>
      <w:r w:rsidRPr="00EB6A08">
        <w:rPr>
          <w:lang w:val="fr-CA"/>
        </w:rPr>
        <w:t>Le requérant</w:t>
      </w:r>
    </w:p>
    <w:p w14:paraId="56293EC0" w14:textId="77777777" w:rsidR="008D3CA3" w:rsidRPr="000D2A5B" w:rsidRDefault="008D3CA3">
      <w:pPr>
        <w:rPr>
          <w:lang w:val="fr-CA"/>
        </w:rPr>
      </w:pPr>
    </w:p>
    <w:p w14:paraId="0759266B" w14:textId="77777777" w:rsidR="008D3CA3" w:rsidRPr="000D2A5B" w:rsidRDefault="0041492D">
      <w:pPr>
        <w:jc w:val="center"/>
        <w:rPr>
          <w:lang w:val="fr-CA"/>
        </w:rPr>
      </w:pPr>
      <w:r w:rsidRPr="00EB6A08">
        <w:rPr>
          <w:lang w:val="fr-CA"/>
        </w:rPr>
        <w:t>et</w:t>
      </w:r>
    </w:p>
    <w:p w14:paraId="56CB6963" w14:textId="77777777" w:rsidR="00561700" w:rsidRPr="000D2A5B" w:rsidRDefault="00561700">
      <w:pPr>
        <w:rPr>
          <w:lang w:val="fr-CA"/>
        </w:rPr>
      </w:pPr>
    </w:p>
    <w:p w14:paraId="2743183B" w14:textId="7695D9A6" w:rsidR="008D3CA3" w:rsidRPr="000D2A5B" w:rsidRDefault="00BC6570" w:rsidP="00BC6570">
      <w:pPr>
        <w:tabs>
          <w:tab w:val="left" w:pos="-1440"/>
        </w:tabs>
        <w:jc w:val="center"/>
        <w:rPr>
          <w:lang w:val="fr-CA"/>
        </w:rPr>
      </w:pPr>
      <w:r>
        <w:rPr>
          <w:lang w:val="fr-CA"/>
        </w:rPr>
        <w:t xml:space="preserve">    </w:t>
      </w:r>
      <w:r w:rsidR="00561700">
        <w:rPr>
          <w:lang w:val="fr-CA"/>
        </w:rPr>
        <w:t>_________</w:t>
      </w:r>
      <w:r>
        <w:rPr>
          <w:lang w:val="fr-CA"/>
        </w:rPr>
        <w:t>_________________________________</w:t>
      </w:r>
    </w:p>
    <w:p w14:paraId="540561C8" w14:textId="29BA0087" w:rsidR="008D3CA3" w:rsidRPr="000D2A5B" w:rsidRDefault="0041492D" w:rsidP="00BC6570">
      <w:pPr>
        <w:ind w:left="7200" w:firstLine="720"/>
        <w:jc w:val="center"/>
        <w:rPr>
          <w:lang w:val="fr-CA"/>
        </w:rPr>
      </w:pPr>
      <w:r w:rsidRPr="00EB6A08">
        <w:rPr>
          <w:lang w:val="fr-CA"/>
        </w:rPr>
        <w:t>L</w:t>
      </w:r>
      <w:r w:rsidR="00631FB0">
        <w:rPr>
          <w:lang w:val="fr-CA"/>
        </w:rPr>
        <w:t>’</w:t>
      </w:r>
      <w:r w:rsidRPr="00EB6A08">
        <w:rPr>
          <w:lang w:val="fr-CA"/>
        </w:rPr>
        <w:t>intimé</w:t>
      </w:r>
    </w:p>
    <w:p w14:paraId="25F7FE11" w14:textId="77777777" w:rsidR="008D3CA3" w:rsidRPr="000D2A5B" w:rsidRDefault="008D3CA3">
      <w:pPr>
        <w:rPr>
          <w:b/>
          <w:bCs/>
          <w:lang w:val="fr-CA"/>
        </w:rPr>
      </w:pPr>
    </w:p>
    <w:p w14:paraId="465AE48B" w14:textId="27FE7EAA" w:rsidR="00BC6570" w:rsidRPr="000D2A5B" w:rsidRDefault="0041492D" w:rsidP="00BC6570">
      <w:pPr>
        <w:jc w:val="center"/>
        <w:rPr>
          <w:b/>
          <w:bCs/>
          <w:lang w:val="fr-CA"/>
        </w:rPr>
      </w:pPr>
      <w:r>
        <w:rPr>
          <w:b/>
          <w:bCs/>
          <w:lang w:val="fr-CA"/>
        </w:rPr>
        <w:t>Déclaration parentale</w:t>
      </w:r>
    </w:p>
    <w:p w14:paraId="1F8A7833" w14:textId="77777777" w:rsidR="008D3CA3" w:rsidRPr="000D2A5B" w:rsidRDefault="008D3CA3">
      <w:pPr>
        <w:jc w:val="both"/>
        <w:rPr>
          <w:b/>
          <w:bCs/>
          <w:lang w:val="fr-CA"/>
        </w:rPr>
      </w:pPr>
    </w:p>
    <w:p w14:paraId="1E31F673" w14:textId="7060BFDF" w:rsidR="00860784" w:rsidRPr="000D2A5B" w:rsidRDefault="0041492D" w:rsidP="002F4B27">
      <w:pPr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lang w:val="fr-CA"/>
        </w:rPr>
      </w:pPr>
      <w:r w:rsidRPr="002F4B27">
        <w:rPr>
          <w:lang w:val="fr-CA"/>
        </w:rPr>
        <w:t>Veuillez cocher la case qui s</w:t>
      </w:r>
      <w:r w:rsidR="00631FB0">
        <w:rPr>
          <w:lang w:val="fr-CA"/>
        </w:rPr>
        <w:t>’</w:t>
      </w:r>
      <w:r w:rsidRPr="002F4B27">
        <w:rPr>
          <w:lang w:val="fr-CA"/>
        </w:rPr>
        <w:t>applique à vous :</w:t>
      </w:r>
    </w:p>
    <w:p w14:paraId="7DC85CE9" w14:textId="77777777" w:rsidR="002F4B27" w:rsidRPr="000D2A5B" w:rsidRDefault="002F4B27" w:rsidP="002F4B27">
      <w:pPr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lang w:val="fr-CA"/>
        </w:rPr>
      </w:pPr>
    </w:p>
    <w:p w14:paraId="0AA14D42" w14:textId="37CDA987" w:rsidR="00860784" w:rsidRPr="000D2A5B" w:rsidRDefault="0041492D" w:rsidP="002F4B27">
      <w:pPr>
        <w:pStyle w:val="ListParagraph"/>
        <w:numPr>
          <w:ilvl w:val="0"/>
          <w:numId w:val="1"/>
        </w:numPr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lang w:val="fr-CA"/>
        </w:rPr>
      </w:pPr>
      <w:r w:rsidRPr="002F4B27">
        <w:rPr>
          <w:bCs/>
          <w:lang w:val="fr-CA"/>
        </w:rPr>
        <w:t>Je suis le requérant (la personne qui présente une requête)</w:t>
      </w:r>
    </w:p>
    <w:p w14:paraId="691DA521" w14:textId="77777777" w:rsidR="00860784" w:rsidRPr="002F4B27" w:rsidRDefault="0041492D" w:rsidP="002F4B27">
      <w:pPr>
        <w:pStyle w:val="ListParagraph"/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i/>
          <w:lang w:val="en-GB"/>
        </w:rPr>
      </w:pPr>
      <w:r w:rsidRPr="002F4B27">
        <w:rPr>
          <w:bCs/>
          <w:i/>
          <w:iCs/>
          <w:lang w:val="fr-CA"/>
        </w:rPr>
        <w:t>OU</w:t>
      </w:r>
    </w:p>
    <w:p w14:paraId="3154E01F" w14:textId="069C5EE0" w:rsidR="00860784" w:rsidRPr="000D2A5B" w:rsidRDefault="0041492D" w:rsidP="002F4B27">
      <w:pPr>
        <w:pStyle w:val="ListParagraph"/>
        <w:numPr>
          <w:ilvl w:val="0"/>
          <w:numId w:val="1"/>
        </w:numPr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lang w:val="fr-CA"/>
        </w:rPr>
      </w:pPr>
      <w:r w:rsidRPr="002F4B27">
        <w:rPr>
          <w:bCs/>
          <w:lang w:val="fr-CA"/>
        </w:rPr>
        <w:t>Je suis l</w:t>
      </w:r>
      <w:r w:rsidR="00631FB0">
        <w:rPr>
          <w:bCs/>
          <w:lang w:val="fr-CA"/>
        </w:rPr>
        <w:t>’</w:t>
      </w:r>
      <w:r w:rsidRPr="002F4B27">
        <w:rPr>
          <w:bCs/>
          <w:lang w:val="fr-CA"/>
        </w:rPr>
        <w:t>intimé (la personne qui répond à une requête)</w:t>
      </w:r>
    </w:p>
    <w:p w14:paraId="2026C5C7" w14:textId="77777777" w:rsidR="002F4B27" w:rsidRPr="000D2A5B" w:rsidRDefault="002F4B27" w:rsidP="002F4B27">
      <w:pPr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lang w:val="fr-CA"/>
        </w:rPr>
      </w:pPr>
    </w:p>
    <w:p w14:paraId="0A7E25D5" w14:textId="1CE12323" w:rsidR="00860784" w:rsidRPr="000D2A5B" w:rsidRDefault="0041492D" w:rsidP="002F4B27">
      <w:pPr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lang w:val="fr-CA"/>
        </w:rPr>
      </w:pPr>
      <w:r w:rsidRPr="002F4B27">
        <w:rPr>
          <w:bCs/>
          <w:lang w:val="fr-CA"/>
        </w:rPr>
        <w:t>Ce dossier concerne l</w:t>
      </w:r>
      <w:r w:rsidR="00631FB0">
        <w:rPr>
          <w:bCs/>
          <w:lang w:val="fr-CA"/>
        </w:rPr>
        <w:t>’</w:t>
      </w:r>
      <w:r w:rsidRPr="002F4B27">
        <w:rPr>
          <w:bCs/>
          <w:lang w:val="fr-CA"/>
        </w:rPr>
        <w:t>enfant ou les enfants suivants :</w:t>
      </w:r>
    </w:p>
    <w:p w14:paraId="247E1B3F" w14:textId="77777777" w:rsidR="00860784" w:rsidRPr="000D2A5B" w:rsidRDefault="00860784" w:rsidP="002F4B27">
      <w:pPr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lang w:val="fr-CA"/>
        </w:rPr>
      </w:pPr>
    </w:p>
    <w:p w14:paraId="14E80293" w14:textId="42A2AE60" w:rsidR="00860784" w:rsidRPr="000D2A5B" w:rsidRDefault="0041492D" w:rsidP="002F4B27">
      <w:pPr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u w:val="single"/>
          <w:lang w:val="fr-CA"/>
        </w:rPr>
      </w:pPr>
      <w:r w:rsidRPr="002F4B27">
        <w:rPr>
          <w:bCs/>
          <w:u w:val="single"/>
          <w:lang w:val="fr-CA"/>
        </w:rPr>
        <w:t>Nom complet (y compris le deuxième nom)</w:t>
      </w:r>
      <w:r w:rsidRPr="002F4B27">
        <w:rPr>
          <w:bCs/>
          <w:lang w:val="fr-CA"/>
        </w:rPr>
        <w:t xml:space="preserve">             </w:t>
      </w:r>
      <w:r w:rsidRPr="002F4B27">
        <w:rPr>
          <w:bCs/>
          <w:u w:val="single"/>
          <w:lang w:val="fr-CA"/>
        </w:rPr>
        <w:t>Âge</w:t>
      </w:r>
      <w:r w:rsidRPr="002F4B27">
        <w:rPr>
          <w:bCs/>
          <w:lang w:val="fr-CA"/>
        </w:rPr>
        <w:tab/>
      </w:r>
      <w:r w:rsidR="00BC6570">
        <w:rPr>
          <w:bCs/>
          <w:lang w:val="fr-CA"/>
        </w:rPr>
        <w:t xml:space="preserve">       </w:t>
      </w:r>
      <w:r w:rsidRPr="002F4B27">
        <w:rPr>
          <w:bCs/>
          <w:u w:val="single"/>
          <w:lang w:val="fr-CA"/>
        </w:rPr>
        <w:t>Date de naissance (M/J/A</w:t>
      </w:r>
      <w:r w:rsidR="00BC6570">
        <w:rPr>
          <w:bCs/>
          <w:u w:val="single"/>
          <w:lang w:val="fr-CA"/>
        </w:rPr>
        <w:t>AAA</w:t>
      </w:r>
      <w:r w:rsidRPr="002F4B27">
        <w:rPr>
          <w:bCs/>
          <w:u w:val="single"/>
          <w:lang w:val="fr-CA"/>
        </w:rPr>
        <w:t>)</w:t>
      </w:r>
    </w:p>
    <w:p w14:paraId="23B78E35" w14:textId="77777777" w:rsidR="00860784" w:rsidRPr="000D2A5B" w:rsidRDefault="0041492D" w:rsidP="002F4B27">
      <w:pPr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lang w:val="fr-CA"/>
        </w:rPr>
      </w:pPr>
      <w:r w:rsidRPr="002F4B27">
        <w:rPr>
          <w:bCs/>
          <w:lang w:val="fr-CA"/>
        </w:rPr>
        <w:t>______________________________________________________________________________</w:t>
      </w:r>
    </w:p>
    <w:p w14:paraId="53D741B2" w14:textId="77777777" w:rsidR="00860784" w:rsidRPr="000D2A5B" w:rsidRDefault="0041492D" w:rsidP="002F4B27">
      <w:pPr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lang w:val="fr-CA"/>
        </w:rPr>
      </w:pPr>
      <w:r w:rsidRPr="002F4B27">
        <w:rPr>
          <w:bCs/>
          <w:lang w:val="fr-CA"/>
        </w:rPr>
        <w:t>______________________________________________________________________________</w:t>
      </w:r>
    </w:p>
    <w:p w14:paraId="04003D95" w14:textId="77777777" w:rsidR="00860784" w:rsidRPr="000D2A5B" w:rsidRDefault="0041492D" w:rsidP="002F4B27">
      <w:pPr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u w:val="single"/>
          <w:lang w:val="fr-CA"/>
        </w:rPr>
      </w:pPr>
      <w:r w:rsidRPr="002F4B27">
        <w:rPr>
          <w:bCs/>
          <w:lang w:val="fr-CA"/>
        </w:rPr>
        <w:t>______________________________________________________________________________</w:t>
      </w:r>
    </w:p>
    <w:p w14:paraId="18473088" w14:textId="77777777" w:rsidR="00860784" w:rsidRPr="000D2A5B" w:rsidRDefault="00860784" w:rsidP="002F4B27">
      <w:pPr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u w:val="single"/>
          <w:lang w:val="fr-CA"/>
        </w:rPr>
      </w:pPr>
    </w:p>
    <w:p w14:paraId="7E1D9C1B" w14:textId="5A6458E9" w:rsidR="00860784" w:rsidRPr="000D2A5B" w:rsidRDefault="0041492D" w:rsidP="002F4B27">
      <w:pPr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lang w:val="fr-CA"/>
        </w:rPr>
      </w:pPr>
      <w:r w:rsidRPr="002F4B27">
        <w:rPr>
          <w:bCs/>
          <w:lang w:val="fr-CA"/>
        </w:rPr>
        <w:t>L</w:t>
      </w:r>
      <w:r w:rsidR="00631FB0">
        <w:rPr>
          <w:bCs/>
          <w:lang w:val="fr-CA"/>
        </w:rPr>
        <w:t>’</w:t>
      </w:r>
      <w:r w:rsidRPr="002F4B27">
        <w:rPr>
          <w:bCs/>
          <w:lang w:val="fr-CA"/>
        </w:rPr>
        <w:t>enfant ou les enfants vont à la garderie ou à la maternelle ou fréquentent l</w:t>
      </w:r>
      <w:r w:rsidR="00631FB0">
        <w:rPr>
          <w:bCs/>
          <w:lang w:val="fr-CA"/>
        </w:rPr>
        <w:t>’</w:t>
      </w:r>
      <w:r w:rsidRPr="002F4B27">
        <w:rPr>
          <w:bCs/>
          <w:lang w:val="fr-CA"/>
        </w:rPr>
        <w:t>école comme suit :</w:t>
      </w:r>
    </w:p>
    <w:p w14:paraId="50FABBAF" w14:textId="77777777" w:rsidR="002F4B27" w:rsidRPr="000D2A5B" w:rsidRDefault="002F4B27" w:rsidP="002F4B27">
      <w:pPr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u w:val="single"/>
          <w:lang w:val="fr-CA"/>
        </w:rPr>
      </w:pPr>
    </w:p>
    <w:p w14:paraId="3DFEF66D" w14:textId="0F8CF53B" w:rsidR="00860784" w:rsidRPr="000D2A5B" w:rsidRDefault="0041492D" w:rsidP="002F4B27">
      <w:pPr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u w:val="single"/>
          <w:lang w:val="fr-CA"/>
        </w:rPr>
      </w:pPr>
      <w:r w:rsidRPr="002F4B27">
        <w:rPr>
          <w:bCs/>
          <w:u w:val="single"/>
          <w:lang w:val="fr-CA"/>
        </w:rPr>
        <w:t>Nom de l</w:t>
      </w:r>
      <w:r w:rsidR="00631FB0">
        <w:rPr>
          <w:bCs/>
          <w:u w:val="single"/>
          <w:lang w:val="fr-CA"/>
        </w:rPr>
        <w:t>’</w:t>
      </w:r>
      <w:r w:rsidRPr="002F4B27">
        <w:rPr>
          <w:bCs/>
          <w:u w:val="single"/>
          <w:lang w:val="fr-CA"/>
        </w:rPr>
        <w:t>enfant</w:t>
      </w:r>
      <w:r w:rsidRPr="002F4B27">
        <w:rPr>
          <w:bCs/>
          <w:lang w:val="fr-CA"/>
        </w:rPr>
        <w:tab/>
      </w:r>
      <w:r w:rsidR="00EA70EC">
        <w:rPr>
          <w:bCs/>
          <w:lang w:val="fr-CA"/>
        </w:rPr>
        <w:t xml:space="preserve"> </w:t>
      </w:r>
      <w:r w:rsidRPr="002F4B27">
        <w:rPr>
          <w:bCs/>
          <w:u w:val="single"/>
          <w:lang w:val="fr-CA"/>
        </w:rPr>
        <w:t>Jours</w:t>
      </w:r>
      <w:r w:rsidRPr="002F4B27">
        <w:rPr>
          <w:bCs/>
          <w:lang w:val="fr-CA"/>
        </w:rPr>
        <w:t xml:space="preserve">               </w:t>
      </w:r>
      <w:r w:rsidR="00EA70EC">
        <w:rPr>
          <w:bCs/>
          <w:lang w:val="fr-CA"/>
        </w:rPr>
        <w:t xml:space="preserve">   </w:t>
      </w:r>
      <w:r w:rsidRPr="002F4B27">
        <w:rPr>
          <w:bCs/>
          <w:lang w:val="fr-CA"/>
        </w:rPr>
        <w:t xml:space="preserve"> </w:t>
      </w:r>
      <w:r w:rsidRPr="00EA70EC">
        <w:rPr>
          <w:bCs/>
          <w:u w:val="single"/>
          <w:lang w:val="fr-CA"/>
        </w:rPr>
        <w:t>Heures</w:t>
      </w:r>
      <w:r w:rsidRPr="002F4B27">
        <w:rPr>
          <w:bCs/>
          <w:lang w:val="fr-CA"/>
        </w:rPr>
        <w:t xml:space="preserve">  </w:t>
      </w:r>
      <w:r w:rsidRPr="002F4B27">
        <w:rPr>
          <w:bCs/>
          <w:lang w:val="fr-CA"/>
        </w:rPr>
        <w:tab/>
      </w:r>
      <w:r w:rsidR="00EA70EC">
        <w:rPr>
          <w:bCs/>
          <w:lang w:val="fr-CA"/>
        </w:rPr>
        <w:t xml:space="preserve">     </w:t>
      </w:r>
      <w:r w:rsidRPr="002F4B27">
        <w:rPr>
          <w:bCs/>
          <w:u w:val="single"/>
          <w:lang w:val="fr-CA"/>
        </w:rPr>
        <w:t>Endroit</w:t>
      </w:r>
    </w:p>
    <w:p w14:paraId="794082DE" w14:textId="77777777" w:rsidR="00860784" w:rsidRPr="000D2A5B" w:rsidRDefault="0041492D" w:rsidP="002F4B27">
      <w:pPr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lang w:val="fr-CA"/>
        </w:rPr>
      </w:pPr>
      <w:r w:rsidRPr="002F4B27">
        <w:rPr>
          <w:bCs/>
          <w:lang w:val="fr-CA"/>
        </w:rPr>
        <w:t>______________________________________________________________________________</w:t>
      </w:r>
    </w:p>
    <w:p w14:paraId="3AE98598" w14:textId="77777777" w:rsidR="00860784" w:rsidRPr="000D2A5B" w:rsidRDefault="0041492D" w:rsidP="002F4B27">
      <w:pPr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lang w:val="fr-CA"/>
        </w:rPr>
      </w:pPr>
      <w:r w:rsidRPr="002F4B27">
        <w:rPr>
          <w:bCs/>
          <w:lang w:val="fr-CA"/>
        </w:rPr>
        <w:t>______________________________________________________________________________</w:t>
      </w:r>
    </w:p>
    <w:p w14:paraId="2BB6F74E" w14:textId="77777777" w:rsidR="00860784" w:rsidRPr="000D2A5B" w:rsidRDefault="0041492D" w:rsidP="002F4B27">
      <w:pPr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lang w:val="fr-CA"/>
        </w:rPr>
      </w:pPr>
      <w:r w:rsidRPr="002F4B27">
        <w:rPr>
          <w:bCs/>
          <w:lang w:val="fr-CA"/>
        </w:rPr>
        <w:t>______________________________________________________________________________</w:t>
      </w:r>
    </w:p>
    <w:p w14:paraId="253A3212" w14:textId="77777777" w:rsidR="00860784" w:rsidRPr="000D2A5B" w:rsidRDefault="00860784" w:rsidP="002F4B27">
      <w:pPr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u w:val="single"/>
          <w:lang w:val="fr-CA"/>
        </w:rPr>
      </w:pPr>
    </w:p>
    <w:p w14:paraId="449FA1FF" w14:textId="75E5BD81" w:rsidR="00860784" w:rsidRPr="000D2A5B" w:rsidRDefault="0041492D" w:rsidP="002F4B27">
      <w:pPr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lang w:val="fr-CA"/>
        </w:rPr>
      </w:pPr>
      <w:r w:rsidRPr="002F4B27">
        <w:rPr>
          <w:bCs/>
          <w:lang w:val="fr-CA"/>
        </w:rPr>
        <w:t>L</w:t>
      </w:r>
      <w:r w:rsidR="00631FB0">
        <w:rPr>
          <w:bCs/>
          <w:lang w:val="fr-CA"/>
        </w:rPr>
        <w:t>’</w:t>
      </w:r>
      <w:r w:rsidRPr="002F4B27">
        <w:rPr>
          <w:bCs/>
          <w:lang w:val="fr-CA"/>
        </w:rPr>
        <w:t>enfant ou les enfants suivants ont des besoins particuliers ou un handicap qui pourrait avoir une incidence sur les dispositions prises à l</w:t>
      </w:r>
      <w:r w:rsidR="00631FB0">
        <w:rPr>
          <w:bCs/>
          <w:lang w:val="fr-CA"/>
        </w:rPr>
        <w:t>’</w:t>
      </w:r>
      <w:r w:rsidRPr="002F4B27">
        <w:rPr>
          <w:bCs/>
          <w:lang w:val="fr-CA"/>
        </w:rPr>
        <w:t xml:space="preserve">égard de la </w:t>
      </w:r>
      <w:r w:rsidR="00605357">
        <w:rPr>
          <w:bCs/>
          <w:lang w:val="fr-CA"/>
        </w:rPr>
        <w:t>responsabilité décisionnelle</w:t>
      </w:r>
      <w:r w:rsidRPr="002F4B27">
        <w:rPr>
          <w:bCs/>
          <w:lang w:val="fr-CA"/>
        </w:rPr>
        <w:t xml:space="preserve">/la garde, du temps parental ou des </w:t>
      </w:r>
      <w:r w:rsidR="00605357">
        <w:rPr>
          <w:bCs/>
          <w:lang w:val="fr-CA"/>
        </w:rPr>
        <w:t>arrangements parentaux</w:t>
      </w:r>
      <w:r w:rsidRPr="002F4B27">
        <w:rPr>
          <w:bCs/>
          <w:lang w:val="fr-CA"/>
        </w:rPr>
        <w:t> :</w:t>
      </w:r>
    </w:p>
    <w:p w14:paraId="3B169C16" w14:textId="77777777" w:rsidR="002F4B27" w:rsidRPr="000D2A5B" w:rsidRDefault="002F4B27" w:rsidP="002F4B27">
      <w:pPr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u w:val="single"/>
          <w:lang w:val="fr-CA"/>
        </w:rPr>
      </w:pPr>
    </w:p>
    <w:p w14:paraId="6D6ED9C5" w14:textId="70C9D20B" w:rsidR="00860784" w:rsidRPr="000D2A5B" w:rsidRDefault="0041492D" w:rsidP="002F4B27">
      <w:pPr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u w:val="single"/>
          <w:lang w:val="fr-CA"/>
        </w:rPr>
      </w:pPr>
      <w:r w:rsidRPr="002F4B27">
        <w:rPr>
          <w:bCs/>
          <w:u w:val="single"/>
          <w:lang w:val="fr-CA"/>
        </w:rPr>
        <w:t>Nom de l</w:t>
      </w:r>
      <w:r w:rsidR="00631FB0">
        <w:rPr>
          <w:bCs/>
          <w:u w:val="single"/>
          <w:lang w:val="fr-CA"/>
        </w:rPr>
        <w:t>’</w:t>
      </w:r>
      <w:r w:rsidRPr="002F4B27">
        <w:rPr>
          <w:bCs/>
          <w:u w:val="single"/>
          <w:lang w:val="fr-CA"/>
        </w:rPr>
        <w:t>enfant</w:t>
      </w:r>
      <w:r w:rsidRPr="002F4B27">
        <w:rPr>
          <w:bCs/>
          <w:lang w:val="fr-CA"/>
        </w:rPr>
        <w:tab/>
      </w:r>
      <w:r w:rsidRPr="002F4B27">
        <w:rPr>
          <w:bCs/>
          <w:u w:val="single"/>
          <w:lang w:val="fr-CA"/>
        </w:rPr>
        <w:t>Besoins particuliers ou handicap</w:t>
      </w:r>
      <w:r w:rsidRPr="002F4B27">
        <w:rPr>
          <w:bCs/>
          <w:lang w:val="fr-CA"/>
        </w:rPr>
        <w:tab/>
      </w:r>
      <w:r w:rsidRPr="002F4B27">
        <w:rPr>
          <w:bCs/>
          <w:u w:val="single"/>
          <w:lang w:val="fr-CA"/>
        </w:rPr>
        <w:t>Détails</w:t>
      </w:r>
    </w:p>
    <w:p w14:paraId="50A55C57" w14:textId="77777777" w:rsidR="00860784" w:rsidRPr="000D2A5B" w:rsidRDefault="0041492D" w:rsidP="002F4B27">
      <w:pPr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lang w:val="fr-CA"/>
        </w:rPr>
      </w:pPr>
      <w:r w:rsidRPr="002F4B27">
        <w:rPr>
          <w:bCs/>
          <w:lang w:val="fr-CA"/>
        </w:rPr>
        <w:t>______________________________________________________________________________</w:t>
      </w:r>
    </w:p>
    <w:p w14:paraId="72D46685" w14:textId="77777777" w:rsidR="00860784" w:rsidRPr="000D2A5B" w:rsidRDefault="0041492D" w:rsidP="002F4B27">
      <w:pPr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lang w:val="fr-CA"/>
        </w:rPr>
      </w:pPr>
      <w:r w:rsidRPr="002F4B27">
        <w:rPr>
          <w:bCs/>
          <w:lang w:val="fr-CA"/>
        </w:rPr>
        <w:t>______________________________________________________________________________</w:t>
      </w:r>
    </w:p>
    <w:p w14:paraId="596DF241" w14:textId="77777777" w:rsidR="00860784" w:rsidRPr="000D2A5B" w:rsidRDefault="0041492D" w:rsidP="002F4B27">
      <w:pPr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lang w:val="fr-CA"/>
        </w:rPr>
      </w:pPr>
      <w:r w:rsidRPr="002F4B27">
        <w:rPr>
          <w:bCs/>
          <w:lang w:val="fr-CA"/>
        </w:rPr>
        <w:t>______________________________________________________________________________</w:t>
      </w:r>
    </w:p>
    <w:p w14:paraId="69F37DDA" w14:textId="77777777" w:rsidR="002F4B27" w:rsidRPr="000D2A5B" w:rsidRDefault="002F4B27" w:rsidP="002F4B27">
      <w:pPr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u w:val="single"/>
          <w:lang w:val="fr-CA"/>
        </w:rPr>
      </w:pPr>
    </w:p>
    <w:p w14:paraId="3D301705" w14:textId="58B00484" w:rsidR="00860784" w:rsidRPr="000D2A5B" w:rsidRDefault="0041492D" w:rsidP="002F4B27">
      <w:pPr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u w:val="single"/>
          <w:lang w:val="fr-CA"/>
        </w:rPr>
      </w:pPr>
      <w:r w:rsidRPr="002F4B27">
        <w:rPr>
          <w:bCs/>
          <w:u w:val="single"/>
          <w:lang w:val="fr-CA"/>
        </w:rPr>
        <w:t>DISPOSITIONS ACTUELLES À L</w:t>
      </w:r>
      <w:r w:rsidR="00631FB0">
        <w:rPr>
          <w:bCs/>
          <w:u w:val="single"/>
          <w:lang w:val="fr-CA"/>
        </w:rPr>
        <w:t>’</w:t>
      </w:r>
      <w:r w:rsidRPr="002F4B27">
        <w:rPr>
          <w:bCs/>
          <w:u w:val="single"/>
          <w:lang w:val="fr-CA"/>
        </w:rPr>
        <w:t>ÉGARD DU RÔLE PARENTAL</w:t>
      </w:r>
    </w:p>
    <w:p w14:paraId="78EFFA32" w14:textId="77777777" w:rsidR="002F4B27" w:rsidRPr="000D2A5B" w:rsidRDefault="002F4B27" w:rsidP="002F4B27">
      <w:pPr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u w:val="single"/>
          <w:lang w:val="fr-CA"/>
        </w:rPr>
      </w:pPr>
    </w:p>
    <w:p w14:paraId="295E5922" w14:textId="6279D73B" w:rsidR="00860784" w:rsidRPr="000D2A5B" w:rsidRDefault="0041492D" w:rsidP="002F4B27">
      <w:pPr>
        <w:pStyle w:val="ListParagraph"/>
        <w:numPr>
          <w:ilvl w:val="0"/>
          <w:numId w:val="2"/>
        </w:numPr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lang w:val="fr-CA"/>
        </w:rPr>
      </w:pPr>
      <w:r w:rsidRPr="002F4B27">
        <w:rPr>
          <w:bCs/>
          <w:lang w:val="fr-CA"/>
        </w:rPr>
        <w:t>Les dispositions prises à l</w:t>
      </w:r>
      <w:r w:rsidR="00631FB0">
        <w:rPr>
          <w:bCs/>
          <w:lang w:val="fr-CA"/>
        </w:rPr>
        <w:t>’</w:t>
      </w:r>
      <w:r w:rsidRPr="002F4B27">
        <w:rPr>
          <w:bCs/>
          <w:lang w:val="fr-CA"/>
        </w:rPr>
        <w:t>égard du rôle de parent pour chaque enfant :</w:t>
      </w:r>
    </w:p>
    <w:p w14:paraId="238E48B1" w14:textId="77777777" w:rsidR="00860784" w:rsidRPr="000D2A5B" w:rsidRDefault="00860784" w:rsidP="002F4B27">
      <w:pPr>
        <w:pStyle w:val="ListParagraph"/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lang w:val="fr-CA"/>
        </w:rPr>
      </w:pPr>
    </w:p>
    <w:p w14:paraId="248771E3" w14:textId="77777777" w:rsidR="00860784" w:rsidRPr="000D2A5B" w:rsidRDefault="0041492D" w:rsidP="002F4B27">
      <w:pPr>
        <w:pStyle w:val="ListParagraph"/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lang w:val="fr-CA"/>
        </w:rPr>
      </w:pPr>
      <w:r w:rsidRPr="002F4B27">
        <w:rPr>
          <w:bCs/>
          <w:lang w:val="fr-CA"/>
        </w:rPr>
        <w:t xml:space="preserve">a) </w:t>
      </w:r>
      <w:r w:rsidRPr="002F4B27">
        <w:rPr>
          <w:bCs/>
          <w:lang w:val="fr-CA"/>
        </w:rPr>
        <w:tab/>
        <w:t>À quel endroit chaque enfant vit-il en ce moment?</w:t>
      </w:r>
    </w:p>
    <w:p w14:paraId="7B28E528" w14:textId="77777777" w:rsidR="00860784" w:rsidRPr="000D2A5B" w:rsidRDefault="0041492D" w:rsidP="002F4B27">
      <w:pPr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lang w:val="fr-CA"/>
        </w:rPr>
      </w:pPr>
      <w:r w:rsidRPr="002F4B27">
        <w:rPr>
          <w:bCs/>
          <w:lang w:val="fr-CA"/>
        </w:rPr>
        <w:tab/>
      </w:r>
      <w:r w:rsidRPr="002F4B27">
        <w:rPr>
          <w:bCs/>
          <w:lang w:val="fr-CA"/>
        </w:rPr>
        <w:tab/>
        <w:t>_________________________________________________________________</w:t>
      </w:r>
    </w:p>
    <w:p w14:paraId="6AEC2B9C" w14:textId="77777777" w:rsidR="00860784" w:rsidRPr="000D2A5B" w:rsidRDefault="0041492D" w:rsidP="002F4B27">
      <w:pPr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lang w:val="fr-CA"/>
        </w:rPr>
      </w:pPr>
      <w:r w:rsidRPr="002F4B27">
        <w:rPr>
          <w:bCs/>
          <w:lang w:val="fr-CA"/>
        </w:rPr>
        <w:tab/>
      </w:r>
      <w:r w:rsidRPr="002F4B27">
        <w:rPr>
          <w:bCs/>
          <w:lang w:val="fr-CA"/>
        </w:rPr>
        <w:tab/>
        <w:t>__________________________________________________________________</w:t>
      </w:r>
    </w:p>
    <w:p w14:paraId="0151F816" w14:textId="77777777" w:rsidR="00860784" w:rsidRPr="000D2A5B" w:rsidRDefault="0041492D" w:rsidP="002F4B27">
      <w:pPr>
        <w:pStyle w:val="ListParagraph"/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lang w:val="fr-CA"/>
        </w:rPr>
      </w:pPr>
      <w:r w:rsidRPr="002F4B27">
        <w:rPr>
          <w:bCs/>
          <w:lang w:val="fr-CA"/>
        </w:rPr>
        <w:tab/>
        <w:t>__________________________________________________________________</w:t>
      </w:r>
    </w:p>
    <w:p w14:paraId="40A71392" w14:textId="77777777" w:rsidR="00860784" w:rsidRPr="000D2A5B" w:rsidRDefault="00860784" w:rsidP="002F4B27">
      <w:pPr>
        <w:pStyle w:val="ListParagraph"/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lang w:val="fr-CA"/>
        </w:rPr>
      </w:pPr>
    </w:p>
    <w:p w14:paraId="64A6AEFD" w14:textId="77777777" w:rsidR="00860784" w:rsidRPr="000D2A5B" w:rsidRDefault="0041492D" w:rsidP="002F4B27">
      <w:pPr>
        <w:pStyle w:val="ListParagraph"/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lang w:val="fr-CA"/>
        </w:rPr>
      </w:pPr>
      <w:r w:rsidRPr="002F4B27">
        <w:rPr>
          <w:bCs/>
          <w:lang w:val="fr-CA"/>
        </w:rPr>
        <w:t>b)</w:t>
      </w:r>
      <w:r w:rsidRPr="002F4B27">
        <w:rPr>
          <w:bCs/>
          <w:lang w:val="fr-CA"/>
        </w:rPr>
        <w:tab/>
        <w:t>Quel est le calendrier actuel de temps parental pour chaque enfant?</w:t>
      </w:r>
    </w:p>
    <w:p w14:paraId="69941B3D" w14:textId="77777777" w:rsidR="00860784" w:rsidRPr="000D2A5B" w:rsidRDefault="0041492D" w:rsidP="002F4B27">
      <w:pPr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lang w:val="fr-CA"/>
        </w:rPr>
      </w:pPr>
      <w:r w:rsidRPr="002F4B27">
        <w:rPr>
          <w:bCs/>
          <w:lang w:val="fr-CA"/>
        </w:rPr>
        <w:tab/>
      </w:r>
      <w:r w:rsidRPr="002F4B27">
        <w:rPr>
          <w:bCs/>
          <w:lang w:val="fr-CA"/>
        </w:rPr>
        <w:tab/>
        <w:t>_________________________________________________________________</w:t>
      </w:r>
    </w:p>
    <w:p w14:paraId="71E5F29C" w14:textId="77777777" w:rsidR="00860784" w:rsidRPr="000D2A5B" w:rsidRDefault="0041492D" w:rsidP="002F4B27">
      <w:pPr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lang w:val="fr-CA"/>
        </w:rPr>
      </w:pPr>
      <w:r w:rsidRPr="002F4B27">
        <w:rPr>
          <w:bCs/>
          <w:lang w:val="fr-CA"/>
        </w:rPr>
        <w:tab/>
      </w:r>
      <w:r w:rsidRPr="002F4B27">
        <w:rPr>
          <w:bCs/>
          <w:lang w:val="fr-CA"/>
        </w:rPr>
        <w:tab/>
        <w:t>__________________________________________________________________</w:t>
      </w:r>
    </w:p>
    <w:p w14:paraId="1D9949C1" w14:textId="77777777" w:rsidR="00860784" w:rsidRPr="000D2A5B" w:rsidRDefault="0041492D" w:rsidP="002F4B27">
      <w:pPr>
        <w:pStyle w:val="ListParagraph"/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lang w:val="fr-CA"/>
        </w:rPr>
      </w:pPr>
      <w:r w:rsidRPr="002F4B27">
        <w:rPr>
          <w:bCs/>
          <w:lang w:val="fr-CA"/>
        </w:rPr>
        <w:tab/>
        <w:t>__________________________________________________________________</w:t>
      </w:r>
    </w:p>
    <w:p w14:paraId="1CAF26FD" w14:textId="77777777" w:rsidR="002F4B27" w:rsidRPr="000D2A5B" w:rsidRDefault="002F4B27" w:rsidP="002F4B27">
      <w:pPr>
        <w:tabs>
          <w:tab w:val="left" w:pos="450"/>
          <w:tab w:val="left" w:pos="720"/>
          <w:tab w:val="left" w:pos="1080"/>
          <w:tab w:val="left" w:pos="2160"/>
        </w:tabs>
        <w:ind w:left="720" w:hanging="720"/>
        <w:jc w:val="both"/>
        <w:rPr>
          <w:u w:val="single"/>
          <w:lang w:val="fr-CA"/>
        </w:rPr>
      </w:pPr>
    </w:p>
    <w:p w14:paraId="06778265" w14:textId="5B2D0DDF" w:rsidR="008D3CA3" w:rsidRPr="000D2A5B" w:rsidRDefault="0041492D" w:rsidP="002F4B27">
      <w:pPr>
        <w:tabs>
          <w:tab w:val="left" w:pos="450"/>
          <w:tab w:val="left" w:pos="720"/>
          <w:tab w:val="left" w:pos="1080"/>
          <w:tab w:val="left" w:pos="2160"/>
        </w:tabs>
        <w:ind w:left="720" w:hanging="720"/>
        <w:jc w:val="both"/>
        <w:rPr>
          <w:u w:val="single"/>
          <w:lang w:val="fr-CA"/>
        </w:rPr>
      </w:pPr>
      <w:r w:rsidRPr="002F4B27">
        <w:rPr>
          <w:u w:val="single"/>
          <w:lang w:val="fr-CA"/>
        </w:rPr>
        <w:t>DISPOSITIONS PROPOSÉES À L</w:t>
      </w:r>
      <w:r w:rsidR="00631FB0">
        <w:rPr>
          <w:u w:val="single"/>
          <w:lang w:val="fr-CA"/>
        </w:rPr>
        <w:t>’</w:t>
      </w:r>
      <w:r w:rsidRPr="002F4B27">
        <w:rPr>
          <w:u w:val="single"/>
          <w:lang w:val="fr-CA"/>
        </w:rPr>
        <w:t>ÉGARD DU RÔLE PARENTAL</w:t>
      </w:r>
    </w:p>
    <w:p w14:paraId="31D1FEEF" w14:textId="77777777" w:rsidR="00860784" w:rsidRPr="000D2A5B" w:rsidRDefault="00860784" w:rsidP="002F4B27">
      <w:pPr>
        <w:tabs>
          <w:tab w:val="left" w:pos="450"/>
          <w:tab w:val="left" w:pos="720"/>
          <w:tab w:val="left" w:pos="1080"/>
          <w:tab w:val="left" w:pos="2160"/>
        </w:tabs>
        <w:ind w:left="720" w:hanging="720"/>
        <w:jc w:val="both"/>
        <w:rPr>
          <w:u w:val="single"/>
          <w:lang w:val="fr-CA"/>
        </w:rPr>
      </w:pPr>
    </w:p>
    <w:p w14:paraId="602DF109" w14:textId="6922B6CA" w:rsidR="00860784" w:rsidRPr="000D2A5B" w:rsidRDefault="0041492D" w:rsidP="002F4B27">
      <w:pPr>
        <w:pStyle w:val="ListParagraph"/>
        <w:numPr>
          <w:ilvl w:val="0"/>
          <w:numId w:val="6"/>
        </w:numPr>
        <w:tabs>
          <w:tab w:val="left" w:pos="450"/>
          <w:tab w:val="left" w:pos="720"/>
          <w:tab w:val="left" w:pos="1080"/>
          <w:tab w:val="left" w:pos="2160"/>
        </w:tabs>
        <w:jc w:val="both"/>
        <w:rPr>
          <w:lang w:val="fr-CA"/>
        </w:rPr>
      </w:pPr>
      <w:r w:rsidRPr="002F4B27">
        <w:rPr>
          <w:lang w:val="fr-CA"/>
        </w:rPr>
        <w:t>Les dispositions proposées à l</w:t>
      </w:r>
      <w:r w:rsidR="00631FB0">
        <w:rPr>
          <w:lang w:val="fr-CA"/>
        </w:rPr>
        <w:t>’</w:t>
      </w:r>
      <w:r w:rsidRPr="002F4B27">
        <w:rPr>
          <w:lang w:val="fr-CA"/>
        </w:rPr>
        <w:t>égard du rôle de parent pour chaque enfant :</w:t>
      </w:r>
    </w:p>
    <w:p w14:paraId="5D84DAC8" w14:textId="77777777" w:rsidR="00860784" w:rsidRPr="000D2A5B" w:rsidRDefault="00860784" w:rsidP="002F4B27">
      <w:pPr>
        <w:tabs>
          <w:tab w:val="left" w:pos="450"/>
          <w:tab w:val="left" w:pos="720"/>
          <w:tab w:val="left" w:pos="1080"/>
          <w:tab w:val="left" w:pos="2160"/>
        </w:tabs>
        <w:ind w:left="360"/>
        <w:jc w:val="both"/>
        <w:rPr>
          <w:lang w:val="fr-CA"/>
        </w:rPr>
      </w:pPr>
    </w:p>
    <w:p w14:paraId="4CCA15CE" w14:textId="77777777" w:rsidR="00860784" w:rsidRPr="000D2A5B" w:rsidRDefault="0041492D" w:rsidP="002F4B27">
      <w:pPr>
        <w:tabs>
          <w:tab w:val="left" w:pos="450"/>
          <w:tab w:val="left" w:pos="720"/>
          <w:tab w:val="left" w:pos="1080"/>
          <w:tab w:val="left" w:pos="2160"/>
        </w:tabs>
        <w:ind w:left="360"/>
        <w:jc w:val="both"/>
        <w:rPr>
          <w:lang w:val="fr-CA"/>
        </w:rPr>
      </w:pPr>
      <w:r w:rsidRPr="002F4B27">
        <w:rPr>
          <w:lang w:val="fr-CA"/>
        </w:rPr>
        <w:t>a)</w:t>
      </w:r>
      <w:r w:rsidRPr="002F4B27">
        <w:rPr>
          <w:lang w:val="fr-CA"/>
        </w:rPr>
        <w:tab/>
        <w:t>Où voulez-vous que chaque enfant vive?</w:t>
      </w:r>
    </w:p>
    <w:p w14:paraId="7FB34FEE" w14:textId="77777777" w:rsidR="00860784" w:rsidRPr="000D2A5B" w:rsidRDefault="0041492D" w:rsidP="002F4B27">
      <w:pPr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lang w:val="fr-CA"/>
        </w:rPr>
      </w:pPr>
      <w:r w:rsidRPr="002F4B27">
        <w:rPr>
          <w:bCs/>
          <w:lang w:val="fr-CA"/>
        </w:rPr>
        <w:tab/>
        <w:t>__________________________________________________________________________</w:t>
      </w:r>
    </w:p>
    <w:p w14:paraId="1D0E6456" w14:textId="77777777" w:rsidR="00860784" w:rsidRPr="000D2A5B" w:rsidRDefault="0041492D" w:rsidP="002F4B27">
      <w:pPr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lang w:val="fr-CA"/>
        </w:rPr>
      </w:pPr>
      <w:r w:rsidRPr="002F4B27">
        <w:rPr>
          <w:bCs/>
          <w:lang w:val="fr-CA"/>
        </w:rPr>
        <w:tab/>
        <w:t>__________________________________________________________________________</w:t>
      </w:r>
    </w:p>
    <w:p w14:paraId="4C2BE8EB" w14:textId="77777777" w:rsidR="00860784" w:rsidRPr="000D2A5B" w:rsidRDefault="0041492D" w:rsidP="002F4B27">
      <w:pPr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lang w:val="fr-CA"/>
        </w:rPr>
      </w:pPr>
      <w:r w:rsidRPr="002F4B27">
        <w:rPr>
          <w:bCs/>
          <w:lang w:val="fr-CA"/>
        </w:rPr>
        <w:tab/>
        <w:t>__________________________________________________________________________</w:t>
      </w:r>
    </w:p>
    <w:p w14:paraId="7147C1F7" w14:textId="414BA28F" w:rsidR="00860784" w:rsidRPr="000D2A5B" w:rsidRDefault="00860784" w:rsidP="004E5BF3">
      <w:pPr>
        <w:tabs>
          <w:tab w:val="left" w:pos="450"/>
          <w:tab w:val="left" w:pos="720"/>
          <w:tab w:val="left" w:pos="1080"/>
          <w:tab w:val="left" w:pos="2160"/>
        </w:tabs>
        <w:jc w:val="both"/>
        <w:rPr>
          <w:lang w:val="fr-CA"/>
        </w:rPr>
      </w:pPr>
    </w:p>
    <w:p w14:paraId="26CD2C68" w14:textId="77777777" w:rsidR="004E5BF3" w:rsidRPr="000D2A5B" w:rsidRDefault="004E5BF3" w:rsidP="002F4B27">
      <w:pPr>
        <w:tabs>
          <w:tab w:val="left" w:pos="450"/>
          <w:tab w:val="left" w:pos="720"/>
          <w:tab w:val="left" w:pos="1080"/>
          <w:tab w:val="left" w:pos="2160"/>
        </w:tabs>
        <w:ind w:left="720" w:hanging="720"/>
        <w:jc w:val="both"/>
        <w:rPr>
          <w:lang w:val="fr-CA"/>
        </w:rPr>
      </w:pPr>
    </w:p>
    <w:p w14:paraId="68E90C53" w14:textId="77777777" w:rsidR="00860784" w:rsidRPr="000D2A5B" w:rsidRDefault="0041492D" w:rsidP="002F4B27">
      <w:pPr>
        <w:tabs>
          <w:tab w:val="left" w:pos="450"/>
          <w:tab w:val="left" w:pos="720"/>
          <w:tab w:val="left" w:pos="1080"/>
          <w:tab w:val="left" w:pos="2160"/>
        </w:tabs>
        <w:ind w:left="720" w:hanging="720"/>
        <w:jc w:val="both"/>
        <w:rPr>
          <w:lang w:val="fr-CA"/>
        </w:rPr>
      </w:pPr>
      <w:r w:rsidRPr="002F4B27">
        <w:rPr>
          <w:lang w:val="fr-CA"/>
        </w:rPr>
        <w:tab/>
        <w:t>b)</w:t>
      </w:r>
      <w:r w:rsidRPr="002F4B27">
        <w:rPr>
          <w:lang w:val="fr-CA"/>
        </w:rPr>
        <w:tab/>
        <w:t>Quel est le calendrier de temps parental que vous souhaitez pour chaque enfant?</w:t>
      </w:r>
    </w:p>
    <w:p w14:paraId="4F8AC60F" w14:textId="77777777" w:rsidR="00860784" w:rsidRPr="000D2A5B" w:rsidRDefault="00860784" w:rsidP="002F4B27">
      <w:pPr>
        <w:tabs>
          <w:tab w:val="left" w:pos="450"/>
          <w:tab w:val="left" w:pos="720"/>
          <w:tab w:val="left" w:pos="1080"/>
          <w:tab w:val="left" w:pos="2160"/>
        </w:tabs>
        <w:jc w:val="both"/>
        <w:rPr>
          <w:lang w:val="fr-CA"/>
        </w:rPr>
      </w:pPr>
    </w:p>
    <w:p w14:paraId="19DD1B99" w14:textId="5C118AAA" w:rsidR="00860784" w:rsidRPr="000D2A5B" w:rsidRDefault="0041492D" w:rsidP="002F4B27">
      <w:pPr>
        <w:tabs>
          <w:tab w:val="left" w:pos="450"/>
          <w:tab w:val="left" w:pos="720"/>
          <w:tab w:val="left" w:pos="1080"/>
          <w:tab w:val="left" w:pos="2160"/>
        </w:tabs>
        <w:ind w:left="720" w:hanging="720"/>
        <w:jc w:val="both"/>
        <w:rPr>
          <w:lang w:val="fr-CA"/>
        </w:rPr>
      </w:pPr>
      <w:r w:rsidRPr="002F4B27">
        <w:rPr>
          <w:lang w:val="fr-CA"/>
        </w:rPr>
        <w:tab/>
      </w:r>
      <w:r w:rsidRPr="002F4B27">
        <w:rPr>
          <w:lang w:val="fr-CA"/>
        </w:rPr>
        <w:tab/>
        <w:t>(i)</w:t>
      </w:r>
      <w:r w:rsidRPr="002F4B27">
        <w:rPr>
          <w:lang w:val="fr-CA"/>
        </w:rPr>
        <w:tab/>
        <w:t>Temps parental raisonnable (calendrier souple convenu d</w:t>
      </w:r>
      <w:r w:rsidR="00631FB0">
        <w:rPr>
          <w:lang w:val="fr-CA"/>
        </w:rPr>
        <w:t>’</w:t>
      </w:r>
      <w:r w:rsidRPr="002F4B27">
        <w:rPr>
          <w:lang w:val="fr-CA"/>
        </w:rPr>
        <w:t>un commun accord)</w:t>
      </w:r>
    </w:p>
    <w:p w14:paraId="52787082" w14:textId="77777777" w:rsidR="00860784" w:rsidRPr="000D2A5B" w:rsidRDefault="0041492D" w:rsidP="002F4B27">
      <w:pPr>
        <w:tabs>
          <w:tab w:val="left" w:pos="450"/>
          <w:tab w:val="left" w:pos="720"/>
          <w:tab w:val="left" w:pos="1080"/>
          <w:tab w:val="left" w:pos="2160"/>
        </w:tabs>
        <w:ind w:left="720" w:hanging="720"/>
        <w:jc w:val="both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____________________________________________________________________</w:t>
      </w:r>
    </w:p>
    <w:p w14:paraId="71810058" w14:textId="77777777" w:rsidR="00860784" w:rsidRPr="000D2A5B" w:rsidRDefault="0041492D" w:rsidP="002F4B27">
      <w:pPr>
        <w:tabs>
          <w:tab w:val="left" w:pos="450"/>
          <w:tab w:val="left" w:pos="720"/>
          <w:tab w:val="left" w:pos="1080"/>
          <w:tab w:val="left" w:pos="2160"/>
        </w:tabs>
        <w:ind w:left="720" w:hanging="720"/>
        <w:jc w:val="both"/>
        <w:rPr>
          <w:lang w:val="fr-CA"/>
        </w:rPr>
      </w:pPr>
      <w:r w:rsidRPr="002F4B27">
        <w:rPr>
          <w:lang w:val="fr-CA"/>
        </w:rPr>
        <w:tab/>
      </w:r>
      <w:r w:rsidRPr="002F4B27">
        <w:rPr>
          <w:lang w:val="fr-CA"/>
        </w:rPr>
        <w:tab/>
      </w:r>
      <w:r w:rsidRPr="002F4B27">
        <w:rPr>
          <w:lang w:val="fr-CA"/>
        </w:rPr>
        <w:tab/>
        <w:t>____________________________________________________________________</w:t>
      </w:r>
    </w:p>
    <w:p w14:paraId="7CF716FE" w14:textId="77777777" w:rsidR="00860784" w:rsidRPr="000D2A5B" w:rsidRDefault="0041492D" w:rsidP="002F4B27">
      <w:pPr>
        <w:tabs>
          <w:tab w:val="left" w:pos="450"/>
          <w:tab w:val="left" w:pos="720"/>
          <w:tab w:val="left" w:pos="1080"/>
          <w:tab w:val="left" w:pos="2160"/>
        </w:tabs>
        <w:ind w:left="720" w:hanging="720"/>
        <w:jc w:val="both"/>
        <w:rPr>
          <w:u w:val="single"/>
          <w:lang w:val="fr-CA"/>
        </w:rPr>
      </w:pPr>
      <w:r w:rsidRPr="002F4B27">
        <w:rPr>
          <w:lang w:val="fr-CA"/>
        </w:rPr>
        <w:tab/>
      </w:r>
      <w:r w:rsidRPr="002F4B27">
        <w:rPr>
          <w:u w:val="single"/>
          <w:lang w:val="fr-CA"/>
        </w:rPr>
        <w:t>OU</w:t>
      </w:r>
    </w:p>
    <w:p w14:paraId="2E3A0530" w14:textId="77777777" w:rsidR="00860784" w:rsidRPr="000D2A5B" w:rsidRDefault="00860784" w:rsidP="002F4B27">
      <w:pPr>
        <w:tabs>
          <w:tab w:val="left" w:pos="450"/>
          <w:tab w:val="left" w:pos="720"/>
          <w:tab w:val="left" w:pos="1080"/>
          <w:tab w:val="left" w:pos="2160"/>
        </w:tabs>
        <w:jc w:val="both"/>
        <w:rPr>
          <w:u w:val="single"/>
          <w:lang w:val="fr-CA"/>
        </w:rPr>
      </w:pPr>
    </w:p>
    <w:p w14:paraId="02E5C01C" w14:textId="760879E7" w:rsidR="00860784" w:rsidRPr="000D2A5B" w:rsidRDefault="0041492D" w:rsidP="002F4B27">
      <w:pPr>
        <w:tabs>
          <w:tab w:val="left" w:pos="450"/>
          <w:tab w:val="left" w:pos="720"/>
          <w:tab w:val="left" w:pos="1080"/>
          <w:tab w:val="left" w:pos="2160"/>
        </w:tabs>
        <w:ind w:left="1080" w:hanging="1080"/>
        <w:jc w:val="both"/>
        <w:rPr>
          <w:lang w:val="fr-CA"/>
        </w:rPr>
      </w:pPr>
      <w:r w:rsidRPr="002F4B27">
        <w:rPr>
          <w:lang w:val="fr-CA"/>
        </w:rPr>
        <w:tab/>
      </w:r>
      <w:r w:rsidR="00BC6570">
        <w:rPr>
          <w:lang w:val="fr-CA"/>
        </w:rPr>
        <w:tab/>
      </w:r>
      <w:r w:rsidRPr="002F4B27">
        <w:rPr>
          <w:lang w:val="fr-CA"/>
        </w:rPr>
        <w:t>(ii)</w:t>
      </w:r>
      <w:r w:rsidRPr="002F4B27">
        <w:rPr>
          <w:lang w:val="fr-CA"/>
        </w:rPr>
        <w:tab/>
        <w:t>Temps parental précis (fournir des détails précis des dates et heures). Joindre un calendrier si nécessaire :</w:t>
      </w:r>
    </w:p>
    <w:p w14:paraId="43079217" w14:textId="77777777" w:rsidR="002F4B27" w:rsidRPr="000D2A5B" w:rsidRDefault="0041492D" w:rsidP="002F4B27">
      <w:pPr>
        <w:tabs>
          <w:tab w:val="left" w:pos="450"/>
          <w:tab w:val="left" w:pos="720"/>
          <w:tab w:val="left" w:pos="1080"/>
          <w:tab w:val="left" w:pos="2160"/>
        </w:tabs>
        <w:ind w:left="720" w:hanging="720"/>
        <w:jc w:val="both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____________________________________________________________________</w:t>
      </w:r>
    </w:p>
    <w:p w14:paraId="147C64BC" w14:textId="77777777" w:rsidR="00860784" w:rsidRPr="000D2A5B" w:rsidRDefault="0041492D" w:rsidP="002F4B27">
      <w:pPr>
        <w:tabs>
          <w:tab w:val="left" w:pos="450"/>
          <w:tab w:val="left" w:pos="720"/>
          <w:tab w:val="left" w:pos="1080"/>
          <w:tab w:val="left" w:pos="2160"/>
        </w:tabs>
        <w:ind w:left="720" w:hanging="720"/>
        <w:jc w:val="both"/>
        <w:rPr>
          <w:lang w:val="fr-CA"/>
        </w:rPr>
      </w:pPr>
      <w:r w:rsidRPr="002F4B27">
        <w:rPr>
          <w:lang w:val="fr-CA"/>
        </w:rPr>
        <w:tab/>
      </w:r>
      <w:r w:rsidRPr="002F4B27">
        <w:rPr>
          <w:lang w:val="fr-CA"/>
        </w:rPr>
        <w:tab/>
      </w:r>
      <w:r w:rsidRPr="002F4B27">
        <w:rPr>
          <w:lang w:val="fr-CA"/>
        </w:rPr>
        <w:tab/>
        <w:t>____________________________________________________________________</w:t>
      </w:r>
    </w:p>
    <w:p w14:paraId="03314BC1" w14:textId="77777777" w:rsidR="00860784" w:rsidRPr="000D2A5B" w:rsidRDefault="00860784" w:rsidP="002F4B27">
      <w:pPr>
        <w:tabs>
          <w:tab w:val="left" w:pos="450"/>
          <w:tab w:val="left" w:pos="720"/>
          <w:tab w:val="left" w:pos="1080"/>
          <w:tab w:val="left" w:pos="2160"/>
        </w:tabs>
        <w:ind w:left="720" w:hanging="720"/>
        <w:jc w:val="both"/>
        <w:rPr>
          <w:lang w:val="fr-CA"/>
        </w:rPr>
      </w:pPr>
    </w:p>
    <w:p w14:paraId="1533DB38" w14:textId="5C4B31C5" w:rsidR="00860784" w:rsidRPr="000D2A5B" w:rsidRDefault="0041492D" w:rsidP="002F4B27">
      <w:pPr>
        <w:tabs>
          <w:tab w:val="left" w:pos="450"/>
          <w:tab w:val="left" w:pos="720"/>
          <w:tab w:val="left" w:pos="1080"/>
          <w:tab w:val="left" w:pos="2160"/>
        </w:tabs>
        <w:ind w:left="720" w:hanging="720"/>
        <w:jc w:val="both"/>
        <w:rPr>
          <w:lang w:val="fr-CA"/>
        </w:rPr>
      </w:pPr>
      <w:r w:rsidRPr="002F4B27">
        <w:rPr>
          <w:lang w:val="fr-CA"/>
        </w:rPr>
        <w:tab/>
      </w:r>
      <w:r w:rsidRPr="002F4B27">
        <w:rPr>
          <w:lang w:val="fr-CA"/>
        </w:rPr>
        <w:tab/>
      </w:r>
      <w:r w:rsidRPr="002F4B27">
        <w:rPr>
          <w:lang w:val="fr-CA"/>
        </w:rPr>
        <w:tab/>
        <w:t>a.    Temps parental normal (p. ex., pendant l</w:t>
      </w:r>
      <w:r w:rsidR="00631FB0">
        <w:rPr>
          <w:lang w:val="fr-CA"/>
        </w:rPr>
        <w:t>’</w:t>
      </w:r>
      <w:r w:rsidRPr="002F4B27">
        <w:rPr>
          <w:lang w:val="fr-CA"/>
        </w:rPr>
        <w:t>année scolaire)</w:t>
      </w:r>
    </w:p>
    <w:p w14:paraId="016DBE5A" w14:textId="77777777" w:rsidR="00860784" w:rsidRPr="000D2A5B" w:rsidRDefault="00860784" w:rsidP="002F4B27">
      <w:pPr>
        <w:tabs>
          <w:tab w:val="left" w:pos="450"/>
          <w:tab w:val="left" w:pos="720"/>
          <w:tab w:val="left" w:pos="1080"/>
          <w:tab w:val="left" w:pos="2160"/>
        </w:tabs>
        <w:ind w:left="720" w:hanging="720"/>
        <w:jc w:val="both"/>
        <w:rPr>
          <w:lang w:val="fr-CA"/>
        </w:rPr>
      </w:pPr>
    </w:p>
    <w:p w14:paraId="6A2C465A" w14:textId="77777777" w:rsidR="00860784" w:rsidRPr="000D2A5B" w:rsidRDefault="0041492D" w:rsidP="002F4B27">
      <w:pPr>
        <w:pStyle w:val="ListParagraph"/>
        <w:numPr>
          <w:ilvl w:val="0"/>
          <w:numId w:val="7"/>
        </w:numPr>
        <w:tabs>
          <w:tab w:val="left" w:pos="450"/>
          <w:tab w:val="left" w:pos="567"/>
          <w:tab w:val="left" w:pos="1080"/>
          <w:tab w:val="left" w:pos="1985"/>
        </w:tabs>
        <w:ind w:left="1418" w:firstLine="142"/>
        <w:jc w:val="both"/>
        <w:rPr>
          <w:lang w:val="fr-CA"/>
        </w:rPr>
      </w:pPr>
      <w:r w:rsidRPr="002F4B27">
        <w:rPr>
          <w:lang w:val="fr-CA"/>
        </w:rPr>
        <w:t>la fin de semaine (préciser)</w:t>
      </w:r>
    </w:p>
    <w:p w14:paraId="3F93EBB9" w14:textId="77777777" w:rsidR="002F4B27" w:rsidRDefault="0041492D" w:rsidP="002F4B27">
      <w:pPr>
        <w:pStyle w:val="ListParagraph"/>
        <w:tabs>
          <w:tab w:val="left" w:pos="450"/>
          <w:tab w:val="left" w:pos="567"/>
          <w:tab w:val="left" w:pos="1080"/>
          <w:tab w:val="left" w:pos="1985"/>
        </w:tabs>
        <w:ind w:left="1560"/>
        <w:jc w:val="both"/>
        <w:rPr>
          <w:lang w:val="en-GB"/>
        </w:rPr>
      </w:pPr>
      <w:r>
        <w:rPr>
          <w:lang w:val="fr-CA"/>
        </w:rPr>
        <w:tab/>
        <w:t>____________________________________________________________</w:t>
      </w:r>
    </w:p>
    <w:p w14:paraId="28C6F545" w14:textId="77777777" w:rsidR="002F4B27" w:rsidRPr="002F4B27" w:rsidRDefault="0041492D" w:rsidP="002F4B27">
      <w:pPr>
        <w:pStyle w:val="ListParagraph"/>
        <w:tabs>
          <w:tab w:val="left" w:pos="450"/>
          <w:tab w:val="left" w:pos="567"/>
          <w:tab w:val="left" w:pos="1080"/>
          <w:tab w:val="left" w:pos="1985"/>
        </w:tabs>
        <w:ind w:left="1560"/>
        <w:jc w:val="both"/>
        <w:rPr>
          <w:lang w:val="en-GB"/>
        </w:rPr>
      </w:pPr>
      <w:r>
        <w:rPr>
          <w:lang w:val="fr-CA"/>
        </w:rPr>
        <w:tab/>
        <w:t>____________________________________________________________</w:t>
      </w:r>
    </w:p>
    <w:p w14:paraId="73BC2278" w14:textId="77777777" w:rsidR="00860784" w:rsidRDefault="0041492D" w:rsidP="002F4B27">
      <w:pPr>
        <w:pStyle w:val="ListParagraph"/>
        <w:numPr>
          <w:ilvl w:val="0"/>
          <w:numId w:val="7"/>
        </w:numPr>
        <w:tabs>
          <w:tab w:val="left" w:pos="450"/>
          <w:tab w:val="left" w:pos="567"/>
          <w:tab w:val="left" w:pos="1080"/>
          <w:tab w:val="left" w:pos="1985"/>
        </w:tabs>
        <w:ind w:left="1418" w:firstLine="142"/>
        <w:jc w:val="both"/>
        <w:rPr>
          <w:lang w:val="en-GB"/>
        </w:rPr>
      </w:pPr>
      <w:r w:rsidRPr="002F4B27">
        <w:rPr>
          <w:lang w:val="fr-CA"/>
        </w:rPr>
        <w:t>la semaine (préciser)</w:t>
      </w:r>
    </w:p>
    <w:p w14:paraId="13833D99" w14:textId="5CEA52DB" w:rsidR="002F4B27" w:rsidRDefault="0041492D" w:rsidP="00E24CB7">
      <w:pPr>
        <w:tabs>
          <w:tab w:val="left" w:pos="450"/>
          <w:tab w:val="left" w:pos="567"/>
          <w:tab w:val="left" w:pos="1080"/>
          <w:tab w:val="left" w:pos="1985"/>
        </w:tabs>
        <w:jc w:val="both"/>
        <w:rPr>
          <w:lang w:val="en-GB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____________________________________________________________</w:t>
      </w:r>
    </w:p>
    <w:p w14:paraId="2F9BC7E5" w14:textId="06505E5B" w:rsidR="00E24CB7" w:rsidRPr="00E24CB7" w:rsidRDefault="0041492D" w:rsidP="00E24CB7">
      <w:pPr>
        <w:tabs>
          <w:tab w:val="left" w:pos="450"/>
          <w:tab w:val="left" w:pos="567"/>
          <w:tab w:val="left" w:pos="1080"/>
          <w:tab w:val="left" w:pos="1985"/>
        </w:tabs>
        <w:jc w:val="both"/>
        <w:rPr>
          <w:lang w:val="en-GB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____________________________________________________________</w:t>
      </w:r>
    </w:p>
    <w:p w14:paraId="2CDECE8E" w14:textId="4B326BB5" w:rsidR="00860784" w:rsidRDefault="0041492D" w:rsidP="00E24CB7">
      <w:pPr>
        <w:tabs>
          <w:tab w:val="left" w:pos="450"/>
          <w:tab w:val="left" w:pos="720"/>
          <w:tab w:val="left" w:pos="1080"/>
          <w:tab w:val="left" w:pos="2160"/>
        </w:tabs>
        <w:ind w:left="1800" w:hanging="720"/>
        <w:jc w:val="both"/>
        <w:rPr>
          <w:lang w:val="en-GB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</w:p>
    <w:p w14:paraId="7AA6EB5C" w14:textId="5AE90169" w:rsidR="002F4B27" w:rsidRDefault="002F4B27" w:rsidP="002F4B27">
      <w:pPr>
        <w:tabs>
          <w:tab w:val="left" w:pos="450"/>
          <w:tab w:val="left" w:pos="720"/>
          <w:tab w:val="left" w:pos="1080"/>
          <w:tab w:val="left" w:pos="2160"/>
        </w:tabs>
        <w:ind w:left="720" w:hanging="720"/>
        <w:jc w:val="both"/>
        <w:rPr>
          <w:lang w:val="en-GB"/>
        </w:rPr>
      </w:pPr>
    </w:p>
    <w:p w14:paraId="37E8098A" w14:textId="77777777" w:rsidR="00571A58" w:rsidRPr="002F4B27" w:rsidRDefault="00571A58" w:rsidP="002F4B27">
      <w:pPr>
        <w:tabs>
          <w:tab w:val="left" w:pos="450"/>
          <w:tab w:val="left" w:pos="720"/>
          <w:tab w:val="left" w:pos="1080"/>
          <w:tab w:val="left" w:pos="2160"/>
        </w:tabs>
        <w:ind w:left="720" w:hanging="720"/>
        <w:jc w:val="both"/>
        <w:rPr>
          <w:lang w:val="en-GB"/>
        </w:rPr>
      </w:pPr>
    </w:p>
    <w:p w14:paraId="1081A434" w14:textId="77777777" w:rsidR="00BC6570" w:rsidRDefault="0041492D" w:rsidP="002F4B27">
      <w:pPr>
        <w:tabs>
          <w:tab w:val="left" w:pos="450"/>
          <w:tab w:val="left" w:pos="720"/>
          <w:tab w:val="left" w:pos="1080"/>
          <w:tab w:val="left" w:pos="2160"/>
        </w:tabs>
        <w:ind w:left="720" w:hanging="720"/>
        <w:jc w:val="both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b.   Temps parental pendant les jours fériés et les occasions spéciales (jours et heures</w:t>
      </w:r>
    </w:p>
    <w:p w14:paraId="70A01717" w14:textId="540BAD91" w:rsidR="00860784" w:rsidRPr="000D2A5B" w:rsidRDefault="00BC6570" w:rsidP="00BC6570">
      <w:pPr>
        <w:tabs>
          <w:tab w:val="left" w:pos="450"/>
          <w:tab w:val="left" w:pos="720"/>
          <w:tab w:val="left" w:pos="1080"/>
          <w:tab w:val="left" w:pos="2160"/>
        </w:tabs>
        <w:ind w:left="720" w:hanging="720"/>
        <w:jc w:val="both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  <w:t xml:space="preserve">             </w:t>
      </w:r>
      <w:r w:rsidR="0041492D">
        <w:rPr>
          <w:lang w:val="fr-CA"/>
        </w:rPr>
        <w:t>précis)</w:t>
      </w:r>
    </w:p>
    <w:p w14:paraId="48A2B222" w14:textId="77777777" w:rsidR="00860784" w:rsidRDefault="0041492D" w:rsidP="002F4B27">
      <w:pPr>
        <w:pStyle w:val="ListParagraph"/>
        <w:numPr>
          <w:ilvl w:val="0"/>
          <w:numId w:val="8"/>
        </w:numPr>
        <w:tabs>
          <w:tab w:val="left" w:pos="450"/>
          <w:tab w:val="left" w:pos="1080"/>
          <w:tab w:val="left" w:pos="1985"/>
          <w:tab w:val="left" w:pos="2160"/>
        </w:tabs>
        <w:ind w:firstLine="840"/>
        <w:jc w:val="both"/>
        <w:rPr>
          <w:lang w:val="en-GB"/>
        </w:rPr>
      </w:pPr>
      <w:r w:rsidRPr="002F4B27">
        <w:rPr>
          <w:lang w:val="fr-CA"/>
        </w:rPr>
        <w:t>Congé de mars</w:t>
      </w:r>
    </w:p>
    <w:p w14:paraId="2498A808" w14:textId="77777777" w:rsidR="002F4B27" w:rsidRDefault="0041492D" w:rsidP="002F4B27">
      <w:pPr>
        <w:pStyle w:val="ListParagraph"/>
        <w:tabs>
          <w:tab w:val="left" w:pos="450"/>
          <w:tab w:val="left" w:pos="567"/>
          <w:tab w:val="left" w:pos="1080"/>
          <w:tab w:val="left" w:pos="1985"/>
        </w:tabs>
        <w:ind w:left="1985"/>
        <w:jc w:val="both"/>
        <w:rPr>
          <w:lang w:val="en-GB"/>
        </w:rPr>
      </w:pPr>
      <w:r>
        <w:rPr>
          <w:lang w:val="fr-CA"/>
        </w:rPr>
        <w:t>____________________________________________________________</w:t>
      </w:r>
    </w:p>
    <w:p w14:paraId="0F73010B" w14:textId="77777777" w:rsidR="002F4B27" w:rsidRPr="002F4B27" w:rsidRDefault="0041492D" w:rsidP="002F4B27">
      <w:pPr>
        <w:pStyle w:val="ListParagraph"/>
        <w:tabs>
          <w:tab w:val="left" w:pos="450"/>
          <w:tab w:val="left" w:pos="567"/>
          <w:tab w:val="left" w:pos="1080"/>
          <w:tab w:val="left" w:pos="1985"/>
        </w:tabs>
        <w:ind w:left="1985"/>
        <w:jc w:val="both"/>
        <w:rPr>
          <w:lang w:val="en-GB"/>
        </w:rPr>
      </w:pPr>
      <w:r>
        <w:rPr>
          <w:lang w:val="fr-CA"/>
        </w:rPr>
        <w:t>____________________________________________________________</w:t>
      </w:r>
    </w:p>
    <w:p w14:paraId="49FBB712" w14:textId="4C92264C" w:rsidR="00860784" w:rsidRDefault="0041492D" w:rsidP="002F4B27">
      <w:pPr>
        <w:pStyle w:val="ListParagraph"/>
        <w:numPr>
          <w:ilvl w:val="0"/>
          <w:numId w:val="8"/>
        </w:numPr>
        <w:tabs>
          <w:tab w:val="left" w:pos="450"/>
          <w:tab w:val="left" w:pos="1080"/>
          <w:tab w:val="left" w:pos="1985"/>
          <w:tab w:val="left" w:pos="2160"/>
        </w:tabs>
        <w:ind w:firstLine="840"/>
        <w:jc w:val="both"/>
        <w:rPr>
          <w:lang w:val="en-GB"/>
        </w:rPr>
      </w:pPr>
      <w:r w:rsidRPr="002F4B27">
        <w:rPr>
          <w:lang w:val="fr-CA"/>
        </w:rPr>
        <w:t>Vacances d</w:t>
      </w:r>
      <w:r w:rsidR="00631FB0">
        <w:rPr>
          <w:lang w:val="fr-CA"/>
        </w:rPr>
        <w:t>’</w:t>
      </w:r>
      <w:r w:rsidRPr="002F4B27">
        <w:rPr>
          <w:lang w:val="fr-CA"/>
        </w:rPr>
        <w:t>été</w:t>
      </w:r>
    </w:p>
    <w:p w14:paraId="58AB1098" w14:textId="77777777" w:rsidR="002F4B27" w:rsidRDefault="0041492D" w:rsidP="002F4B27">
      <w:pPr>
        <w:pStyle w:val="ListParagraph"/>
        <w:tabs>
          <w:tab w:val="left" w:pos="450"/>
          <w:tab w:val="left" w:pos="567"/>
          <w:tab w:val="left" w:pos="1080"/>
          <w:tab w:val="left" w:pos="1985"/>
        </w:tabs>
        <w:ind w:left="1985"/>
        <w:jc w:val="both"/>
        <w:rPr>
          <w:lang w:val="en-GB"/>
        </w:rPr>
      </w:pPr>
      <w:r>
        <w:rPr>
          <w:lang w:val="fr-CA"/>
        </w:rPr>
        <w:t>____________________________________________________________</w:t>
      </w:r>
    </w:p>
    <w:p w14:paraId="35A87601" w14:textId="77777777" w:rsidR="002F4B27" w:rsidRPr="002F4B27" w:rsidRDefault="0041492D" w:rsidP="002F4B27">
      <w:pPr>
        <w:pStyle w:val="ListParagraph"/>
        <w:tabs>
          <w:tab w:val="left" w:pos="450"/>
          <w:tab w:val="left" w:pos="567"/>
          <w:tab w:val="left" w:pos="1080"/>
          <w:tab w:val="left" w:pos="1985"/>
        </w:tabs>
        <w:ind w:left="1985"/>
        <w:jc w:val="both"/>
        <w:rPr>
          <w:lang w:val="en-GB"/>
        </w:rPr>
      </w:pPr>
      <w:r>
        <w:rPr>
          <w:lang w:val="fr-CA"/>
        </w:rPr>
        <w:t>____________________________________________________________</w:t>
      </w:r>
    </w:p>
    <w:p w14:paraId="1AC3D597" w14:textId="77777777" w:rsidR="00860784" w:rsidRPr="002F4B27" w:rsidRDefault="0041492D" w:rsidP="002F4B27">
      <w:pPr>
        <w:pStyle w:val="ListParagraph"/>
        <w:numPr>
          <w:ilvl w:val="0"/>
          <w:numId w:val="8"/>
        </w:numPr>
        <w:tabs>
          <w:tab w:val="left" w:pos="450"/>
          <w:tab w:val="left" w:pos="1080"/>
          <w:tab w:val="left" w:pos="1985"/>
          <w:tab w:val="left" w:pos="2160"/>
        </w:tabs>
        <w:ind w:firstLine="840"/>
        <w:jc w:val="both"/>
        <w:rPr>
          <w:lang w:val="en-GB"/>
        </w:rPr>
      </w:pPr>
      <w:r w:rsidRPr="002F4B27">
        <w:rPr>
          <w:lang w:val="fr-CA"/>
        </w:rPr>
        <w:t>Noël/</w:t>
      </w:r>
      <w:proofErr w:type="spellStart"/>
      <w:r w:rsidRPr="002F4B27">
        <w:rPr>
          <w:lang w:val="fr-CA"/>
        </w:rPr>
        <w:t>Hannoucah</w:t>
      </w:r>
      <w:proofErr w:type="spellEnd"/>
      <w:r w:rsidRPr="002F4B27">
        <w:rPr>
          <w:lang w:val="fr-CA"/>
        </w:rPr>
        <w:t>/Kwanza</w:t>
      </w:r>
    </w:p>
    <w:p w14:paraId="65E5B16F" w14:textId="77777777" w:rsidR="002F4B27" w:rsidRDefault="0041492D" w:rsidP="002F4B27">
      <w:pPr>
        <w:pStyle w:val="ListParagraph"/>
        <w:tabs>
          <w:tab w:val="left" w:pos="450"/>
          <w:tab w:val="left" w:pos="567"/>
          <w:tab w:val="left" w:pos="1080"/>
          <w:tab w:val="left" w:pos="1985"/>
        </w:tabs>
        <w:ind w:left="1985"/>
        <w:jc w:val="both"/>
        <w:rPr>
          <w:lang w:val="en-GB"/>
        </w:rPr>
      </w:pPr>
      <w:r>
        <w:rPr>
          <w:lang w:val="fr-CA"/>
        </w:rPr>
        <w:t>____________________________________________________________</w:t>
      </w:r>
    </w:p>
    <w:p w14:paraId="37D4D647" w14:textId="77777777" w:rsidR="00860784" w:rsidRPr="002F4B27" w:rsidRDefault="0041492D" w:rsidP="002F4B27">
      <w:pPr>
        <w:pStyle w:val="ListParagraph"/>
        <w:tabs>
          <w:tab w:val="left" w:pos="450"/>
          <w:tab w:val="left" w:pos="567"/>
          <w:tab w:val="left" w:pos="1080"/>
          <w:tab w:val="left" w:pos="1985"/>
        </w:tabs>
        <w:ind w:left="1985"/>
        <w:jc w:val="both"/>
        <w:rPr>
          <w:lang w:val="en-GB"/>
        </w:rPr>
      </w:pPr>
      <w:r>
        <w:rPr>
          <w:lang w:val="fr-CA"/>
        </w:rPr>
        <w:t>____________________________________________________________</w:t>
      </w:r>
    </w:p>
    <w:p w14:paraId="7B2D2B4B" w14:textId="77777777" w:rsidR="00860784" w:rsidRPr="002F4B27" w:rsidRDefault="0041492D" w:rsidP="002F4B27">
      <w:pPr>
        <w:pStyle w:val="ListParagraph"/>
        <w:numPr>
          <w:ilvl w:val="0"/>
          <w:numId w:val="8"/>
        </w:numPr>
        <w:tabs>
          <w:tab w:val="left" w:pos="450"/>
          <w:tab w:val="left" w:pos="1080"/>
          <w:tab w:val="left" w:pos="1985"/>
          <w:tab w:val="left" w:pos="2160"/>
        </w:tabs>
        <w:ind w:firstLine="840"/>
        <w:jc w:val="both"/>
        <w:rPr>
          <w:lang w:val="en-GB"/>
        </w:rPr>
      </w:pPr>
      <w:r w:rsidRPr="002F4B27">
        <w:rPr>
          <w:lang w:val="fr-CA"/>
        </w:rPr>
        <w:t>Pâques</w:t>
      </w:r>
    </w:p>
    <w:p w14:paraId="0EE2E3B8" w14:textId="77777777" w:rsidR="002F4B27" w:rsidRDefault="0041492D" w:rsidP="002F4B27">
      <w:pPr>
        <w:pStyle w:val="ListParagraph"/>
        <w:tabs>
          <w:tab w:val="left" w:pos="450"/>
          <w:tab w:val="left" w:pos="567"/>
          <w:tab w:val="left" w:pos="1080"/>
          <w:tab w:val="left" w:pos="1985"/>
        </w:tabs>
        <w:ind w:left="1985"/>
        <w:jc w:val="both"/>
        <w:rPr>
          <w:lang w:val="en-GB"/>
        </w:rPr>
      </w:pPr>
      <w:r>
        <w:rPr>
          <w:lang w:val="fr-CA"/>
        </w:rPr>
        <w:t>____________________________________________________________</w:t>
      </w:r>
    </w:p>
    <w:p w14:paraId="3146CCE8" w14:textId="77777777" w:rsidR="002F4B27" w:rsidRPr="002F4B27" w:rsidRDefault="0041492D" w:rsidP="002F4B27">
      <w:pPr>
        <w:pStyle w:val="ListParagraph"/>
        <w:tabs>
          <w:tab w:val="left" w:pos="450"/>
          <w:tab w:val="left" w:pos="567"/>
          <w:tab w:val="left" w:pos="1080"/>
          <w:tab w:val="left" w:pos="1985"/>
        </w:tabs>
        <w:ind w:left="1985"/>
        <w:jc w:val="both"/>
        <w:rPr>
          <w:lang w:val="en-GB"/>
        </w:rPr>
      </w:pPr>
      <w:r>
        <w:rPr>
          <w:lang w:val="fr-CA"/>
        </w:rPr>
        <w:t>____________________________________________________________</w:t>
      </w:r>
    </w:p>
    <w:p w14:paraId="042FA991" w14:textId="77777777" w:rsidR="002F4B27" w:rsidRPr="002F4B27" w:rsidRDefault="0041492D" w:rsidP="002F4B27">
      <w:pPr>
        <w:pStyle w:val="ListParagraph"/>
        <w:numPr>
          <w:ilvl w:val="0"/>
          <w:numId w:val="8"/>
        </w:numPr>
        <w:tabs>
          <w:tab w:val="left" w:pos="450"/>
          <w:tab w:val="left" w:pos="1080"/>
          <w:tab w:val="left" w:pos="1985"/>
          <w:tab w:val="left" w:pos="2160"/>
        </w:tabs>
        <w:ind w:firstLine="840"/>
        <w:jc w:val="both"/>
        <w:rPr>
          <w:lang w:val="en-GB"/>
        </w:rPr>
      </w:pPr>
      <w:r w:rsidRPr="002F4B27">
        <w:rPr>
          <w:lang w:val="fr-CA"/>
        </w:rPr>
        <w:t>Autre</w:t>
      </w:r>
    </w:p>
    <w:p w14:paraId="3388C584" w14:textId="77777777" w:rsidR="002F4B27" w:rsidRDefault="0041492D" w:rsidP="002F4B27">
      <w:pPr>
        <w:pStyle w:val="ListParagraph"/>
        <w:tabs>
          <w:tab w:val="left" w:pos="450"/>
          <w:tab w:val="left" w:pos="567"/>
          <w:tab w:val="left" w:pos="1080"/>
          <w:tab w:val="left" w:pos="1985"/>
        </w:tabs>
        <w:ind w:left="1985"/>
        <w:jc w:val="both"/>
        <w:rPr>
          <w:lang w:val="en-GB"/>
        </w:rPr>
      </w:pPr>
      <w:r>
        <w:rPr>
          <w:lang w:val="fr-CA"/>
        </w:rPr>
        <w:t>____________________________________________________________</w:t>
      </w:r>
    </w:p>
    <w:p w14:paraId="210E2861" w14:textId="77777777" w:rsidR="002F4B27" w:rsidRPr="002F4B27" w:rsidRDefault="0041492D" w:rsidP="002F4B27">
      <w:pPr>
        <w:pStyle w:val="ListParagraph"/>
        <w:tabs>
          <w:tab w:val="left" w:pos="450"/>
          <w:tab w:val="left" w:pos="567"/>
          <w:tab w:val="left" w:pos="1080"/>
          <w:tab w:val="left" w:pos="1985"/>
        </w:tabs>
        <w:ind w:left="1985"/>
        <w:jc w:val="both"/>
        <w:rPr>
          <w:lang w:val="en-GB"/>
        </w:rPr>
      </w:pPr>
      <w:r>
        <w:rPr>
          <w:lang w:val="fr-CA"/>
        </w:rPr>
        <w:t>____________________________________________________________</w:t>
      </w:r>
    </w:p>
    <w:p w14:paraId="372FD965" w14:textId="77777777" w:rsidR="002F4B27" w:rsidRPr="002F4B27" w:rsidRDefault="002F4B27" w:rsidP="002F4B27">
      <w:pPr>
        <w:tabs>
          <w:tab w:val="left" w:pos="450"/>
          <w:tab w:val="left" w:pos="720"/>
          <w:tab w:val="left" w:pos="1080"/>
          <w:tab w:val="left" w:pos="2160"/>
        </w:tabs>
        <w:jc w:val="both"/>
        <w:rPr>
          <w:lang w:val="en-GB"/>
        </w:rPr>
      </w:pPr>
    </w:p>
    <w:p w14:paraId="41B3CE75" w14:textId="77777777" w:rsidR="002F4B27" w:rsidRPr="002F4B27" w:rsidRDefault="0041492D" w:rsidP="002F4B27">
      <w:pPr>
        <w:tabs>
          <w:tab w:val="left" w:pos="450"/>
          <w:tab w:val="left" w:pos="720"/>
          <w:tab w:val="left" w:pos="1080"/>
          <w:tab w:val="left" w:pos="2160"/>
        </w:tabs>
        <w:jc w:val="both"/>
        <w:rPr>
          <w:u w:val="single"/>
          <w:lang w:val="en-GB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u w:val="single"/>
          <w:lang w:val="fr-CA"/>
        </w:rPr>
        <w:t>OU</w:t>
      </w:r>
    </w:p>
    <w:p w14:paraId="2A044562" w14:textId="77777777" w:rsidR="002F4B27" w:rsidRPr="002F4B27" w:rsidRDefault="002F4B27" w:rsidP="002F4B27">
      <w:pPr>
        <w:tabs>
          <w:tab w:val="left" w:pos="450"/>
          <w:tab w:val="left" w:pos="720"/>
          <w:tab w:val="left" w:pos="1080"/>
          <w:tab w:val="left" w:pos="2160"/>
        </w:tabs>
        <w:jc w:val="both"/>
        <w:rPr>
          <w:u w:val="single"/>
          <w:lang w:val="en-GB"/>
        </w:rPr>
      </w:pPr>
    </w:p>
    <w:p w14:paraId="1508A963" w14:textId="0645B98F" w:rsidR="00BC6E1F" w:rsidRPr="000D2A5B" w:rsidRDefault="0041492D" w:rsidP="00BC6E1F">
      <w:pPr>
        <w:tabs>
          <w:tab w:val="left" w:pos="450"/>
          <w:tab w:val="left" w:pos="720"/>
          <w:tab w:val="left" w:pos="1080"/>
          <w:tab w:val="left" w:pos="2160"/>
        </w:tabs>
        <w:jc w:val="both"/>
        <w:rPr>
          <w:lang w:val="fr-CA"/>
        </w:rPr>
      </w:pPr>
      <w:r w:rsidRPr="002F4B27">
        <w:rPr>
          <w:lang w:val="fr-CA"/>
        </w:rPr>
        <w:tab/>
      </w:r>
      <w:r w:rsidRPr="002F4B27">
        <w:rPr>
          <w:lang w:val="fr-CA"/>
        </w:rPr>
        <w:tab/>
      </w:r>
      <w:r w:rsidRPr="002F4B27">
        <w:rPr>
          <w:lang w:val="fr-CA"/>
        </w:rPr>
        <w:tab/>
        <w:t>(iii) Temps parental supervisé (visite qui se déroule en présence d</w:t>
      </w:r>
      <w:r w:rsidR="00631FB0">
        <w:rPr>
          <w:lang w:val="fr-CA"/>
        </w:rPr>
        <w:t>’</w:t>
      </w:r>
      <w:r w:rsidRPr="002F4B27">
        <w:rPr>
          <w:lang w:val="fr-CA"/>
        </w:rPr>
        <w:t xml:space="preserve">un autre adulte); </w:t>
      </w:r>
    </w:p>
    <w:p w14:paraId="382B82E0" w14:textId="77777777" w:rsidR="00EA70EC" w:rsidRDefault="0041492D" w:rsidP="00BC6E1F">
      <w:pPr>
        <w:tabs>
          <w:tab w:val="left" w:pos="450"/>
          <w:tab w:val="left" w:pos="720"/>
          <w:tab w:val="left" w:pos="1080"/>
          <w:tab w:val="left" w:pos="2160"/>
        </w:tabs>
        <w:jc w:val="both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 xml:space="preserve">        le cas échéant, fournir des détails précis (qui assurerait la supervision, à quel </w:t>
      </w:r>
    </w:p>
    <w:p w14:paraId="2641BAF2" w14:textId="5232A168" w:rsidR="002F4B27" w:rsidRPr="000D2A5B" w:rsidRDefault="00EA70EC" w:rsidP="00BC6E1F">
      <w:pPr>
        <w:tabs>
          <w:tab w:val="left" w:pos="450"/>
          <w:tab w:val="left" w:pos="720"/>
          <w:tab w:val="left" w:pos="1080"/>
          <w:tab w:val="left" w:pos="2160"/>
        </w:tabs>
        <w:jc w:val="both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 xml:space="preserve">        </w:t>
      </w:r>
      <w:r w:rsidR="0041492D">
        <w:rPr>
          <w:lang w:val="fr-CA"/>
        </w:rPr>
        <w:t>endroit et à quel moment) :</w:t>
      </w:r>
    </w:p>
    <w:p w14:paraId="1CF78251" w14:textId="4FB80D74" w:rsidR="00BC6E1F" w:rsidRPr="000D2A5B" w:rsidRDefault="0041492D" w:rsidP="00BC6E1F">
      <w:pPr>
        <w:tabs>
          <w:tab w:val="left" w:pos="450"/>
          <w:tab w:val="left" w:pos="567"/>
          <w:tab w:val="left" w:pos="1080"/>
          <w:tab w:val="left" w:pos="1985"/>
        </w:tabs>
        <w:jc w:val="both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 xml:space="preserve">        _______________________________________________________________</w:t>
      </w:r>
    </w:p>
    <w:p w14:paraId="42AD989A" w14:textId="79CFCBF9" w:rsidR="002F4B27" w:rsidRPr="000D2A5B" w:rsidRDefault="0041492D" w:rsidP="002F4B27">
      <w:pPr>
        <w:tabs>
          <w:tab w:val="left" w:pos="450"/>
          <w:tab w:val="left" w:pos="720"/>
          <w:tab w:val="left" w:pos="1080"/>
          <w:tab w:val="left" w:pos="2160"/>
        </w:tabs>
        <w:jc w:val="both"/>
        <w:rPr>
          <w:lang w:val="fr-CA"/>
        </w:rPr>
      </w:pPr>
      <w:r>
        <w:rPr>
          <w:lang w:val="fr-CA"/>
        </w:rPr>
        <w:t xml:space="preserve">                          _______________________________________________________________</w:t>
      </w:r>
    </w:p>
    <w:p w14:paraId="33D0FDC1" w14:textId="77777777" w:rsidR="00985E9D" w:rsidRPr="000D2A5B" w:rsidRDefault="00985E9D" w:rsidP="002F4B27">
      <w:pPr>
        <w:tabs>
          <w:tab w:val="left" w:pos="450"/>
          <w:tab w:val="left" w:pos="720"/>
          <w:tab w:val="left" w:pos="1080"/>
          <w:tab w:val="left" w:pos="2160"/>
        </w:tabs>
        <w:jc w:val="both"/>
        <w:rPr>
          <w:lang w:val="fr-CA"/>
        </w:rPr>
      </w:pPr>
    </w:p>
    <w:p w14:paraId="18C42440" w14:textId="2780A6A6" w:rsidR="002F4B27" w:rsidRPr="00BC6570" w:rsidRDefault="0041492D" w:rsidP="00BC6570">
      <w:pPr>
        <w:pStyle w:val="ListParagraph"/>
        <w:numPr>
          <w:ilvl w:val="0"/>
          <w:numId w:val="6"/>
        </w:numPr>
        <w:tabs>
          <w:tab w:val="left" w:pos="142"/>
          <w:tab w:val="left" w:pos="2160"/>
        </w:tabs>
        <w:jc w:val="both"/>
        <w:rPr>
          <w:lang w:val="fr-CA"/>
        </w:rPr>
      </w:pPr>
      <w:r w:rsidRPr="00BC6570">
        <w:rPr>
          <w:lang w:val="fr-CA"/>
        </w:rPr>
        <w:t>Vous ou l</w:t>
      </w:r>
      <w:r w:rsidR="00631FB0" w:rsidRPr="00BC6570">
        <w:rPr>
          <w:lang w:val="fr-CA"/>
        </w:rPr>
        <w:t>’</w:t>
      </w:r>
      <w:r w:rsidRPr="00BC6570">
        <w:rPr>
          <w:lang w:val="fr-CA"/>
        </w:rPr>
        <w:t>autre parent travail</w:t>
      </w:r>
      <w:r w:rsidR="00631FB0" w:rsidRPr="00BC6570">
        <w:rPr>
          <w:lang w:val="fr-CA"/>
        </w:rPr>
        <w:t>lez-vous à l’extérieur du foyer? L</w:t>
      </w:r>
      <w:r w:rsidRPr="00BC6570">
        <w:rPr>
          <w:lang w:val="fr-CA"/>
        </w:rPr>
        <w:t>e cas échéant, quels sont les jours et les heures de travail?</w:t>
      </w:r>
    </w:p>
    <w:p w14:paraId="37AF7461" w14:textId="77777777" w:rsidR="002F4B27" w:rsidRPr="000D2A5B" w:rsidRDefault="0041492D" w:rsidP="002F4B27">
      <w:pPr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lang w:val="fr-CA"/>
        </w:rPr>
      </w:pPr>
      <w:r>
        <w:rPr>
          <w:bCs/>
          <w:lang w:val="fr-CA"/>
        </w:rPr>
        <w:tab/>
        <w:t>__________________________________________________________________________</w:t>
      </w:r>
    </w:p>
    <w:p w14:paraId="611091DE" w14:textId="77777777" w:rsidR="002F4B27" w:rsidRPr="000D2A5B" w:rsidRDefault="0041492D" w:rsidP="002F4B27">
      <w:pPr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lang w:val="fr-CA"/>
        </w:rPr>
      </w:pPr>
      <w:r w:rsidRPr="002F4B27">
        <w:rPr>
          <w:bCs/>
          <w:lang w:val="fr-CA"/>
        </w:rPr>
        <w:tab/>
        <w:t>__________________________________________________________________________</w:t>
      </w:r>
    </w:p>
    <w:p w14:paraId="53B8C950" w14:textId="77777777" w:rsidR="002F4B27" w:rsidRPr="000D2A5B" w:rsidRDefault="0041492D" w:rsidP="002F4B27">
      <w:pPr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lang w:val="fr-CA"/>
        </w:rPr>
      </w:pPr>
      <w:r w:rsidRPr="002F4B27">
        <w:rPr>
          <w:bCs/>
          <w:lang w:val="fr-CA"/>
        </w:rPr>
        <w:tab/>
        <w:t>__________________________________________________________________________</w:t>
      </w:r>
    </w:p>
    <w:p w14:paraId="208B1234" w14:textId="5B60CB32" w:rsidR="004E5BF3" w:rsidRPr="000D2A5B" w:rsidRDefault="004E5BF3" w:rsidP="002F4B27">
      <w:pPr>
        <w:tabs>
          <w:tab w:val="left" w:pos="450"/>
          <w:tab w:val="left" w:pos="720"/>
          <w:tab w:val="left" w:pos="1080"/>
          <w:tab w:val="left" w:pos="2160"/>
        </w:tabs>
        <w:jc w:val="both"/>
        <w:rPr>
          <w:b/>
          <w:lang w:val="fr-CA"/>
        </w:rPr>
      </w:pPr>
    </w:p>
    <w:p w14:paraId="79F9550B" w14:textId="77777777" w:rsidR="002F4B27" w:rsidRPr="000D2A5B" w:rsidRDefault="0041492D" w:rsidP="002F4B27">
      <w:pPr>
        <w:tabs>
          <w:tab w:val="left" w:pos="450"/>
          <w:tab w:val="left" w:pos="720"/>
          <w:tab w:val="left" w:pos="1080"/>
          <w:tab w:val="left" w:pos="2160"/>
        </w:tabs>
        <w:jc w:val="both"/>
        <w:rPr>
          <w:lang w:val="fr-CA"/>
        </w:rPr>
      </w:pPr>
      <w:r w:rsidRPr="002F4B27">
        <w:rPr>
          <w:lang w:val="fr-CA"/>
        </w:rPr>
        <w:t>Je déclare que les renseignements ci-dessus sont véridiques et exacts au mieux de ma connaissance.</w:t>
      </w:r>
    </w:p>
    <w:p w14:paraId="6D408F70" w14:textId="77777777" w:rsidR="002F4B27" w:rsidRPr="000D2A5B" w:rsidRDefault="002F4B27" w:rsidP="002F4B27">
      <w:pPr>
        <w:tabs>
          <w:tab w:val="left" w:pos="450"/>
          <w:tab w:val="left" w:pos="720"/>
          <w:tab w:val="left" w:pos="1080"/>
          <w:tab w:val="left" w:pos="2160"/>
        </w:tabs>
        <w:jc w:val="both"/>
        <w:rPr>
          <w:lang w:val="fr-CA"/>
        </w:rPr>
      </w:pPr>
    </w:p>
    <w:p w14:paraId="60CBB30C" w14:textId="77777777" w:rsidR="002F4B27" w:rsidRPr="000D2A5B" w:rsidRDefault="0041492D" w:rsidP="00860784">
      <w:pPr>
        <w:tabs>
          <w:tab w:val="left" w:pos="450"/>
          <w:tab w:val="left" w:pos="720"/>
          <w:tab w:val="left" w:pos="1080"/>
          <w:tab w:val="left" w:pos="2160"/>
        </w:tabs>
        <w:jc w:val="both"/>
        <w:rPr>
          <w:b/>
          <w:lang w:val="fr-CA"/>
        </w:rPr>
      </w:pPr>
      <w:r>
        <w:rPr>
          <w:b/>
          <w:bCs/>
          <w:lang w:val="fr-CA"/>
        </w:rPr>
        <w:t>Signature</w:t>
      </w:r>
    </w:p>
    <w:p w14:paraId="01A0BAD7" w14:textId="0D97D929" w:rsidR="002F4B27" w:rsidRPr="000D2A5B" w:rsidRDefault="0041492D" w:rsidP="00860784">
      <w:pPr>
        <w:tabs>
          <w:tab w:val="left" w:pos="450"/>
          <w:tab w:val="left" w:pos="720"/>
          <w:tab w:val="left" w:pos="1080"/>
          <w:tab w:val="left" w:pos="2160"/>
        </w:tabs>
        <w:jc w:val="both"/>
        <w:rPr>
          <w:lang w:val="fr-CA"/>
        </w:rPr>
      </w:pPr>
      <w:r>
        <w:rPr>
          <w:lang w:val="fr-CA"/>
        </w:rPr>
        <w:t xml:space="preserve">Signé le  </w:t>
      </w:r>
      <w:r w:rsidRPr="00EA70EC">
        <w:rPr>
          <w:u w:val="single"/>
          <w:lang w:val="fr-CA"/>
        </w:rPr>
        <w:t xml:space="preserve">               </w:t>
      </w:r>
      <w:r w:rsidR="00EA70EC" w:rsidRPr="00EA70EC">
        <w:rPr>
          <w:u w:val="single"/>
          <w:lang w:val="fr-CA"/>
        </w:rPr>
        <w:t xml:space="preserve">         </w:t>
      </w:r>
      <w:r w:rsidRPr="00EA70EC">
        <w:rPr>
          <w:u w:val="single"/>
          <w:lang w:val="fr-CA"/>
        </w:rPr>
        <w:t xml:space="preserve">         </w:t>
      </w:r>
      <w:r>
        <w:rPr>
          <w:lang w:val="fr-CA"/>
        </w:rPr>
        <w:t xml:space="preserve">  20</w:t>
      </w:r>
    </w:p>
    <w:p w14:paraId="0E2C77AA" w14:textId="77777777" w:rsidR="002F4B27" w:rsidRPr="000D2A5B" w:rsidRDefault="002F4B27" w:rsidP="00860784">
      <w:pPr>
        <w:tabs>
          <w:tab w:val="left" w:pos="450"/>
          <w:tab w:val="left" w:pos="720"/>
          <w:tab w:val="left" w:pos="1080"/>
          <w:tab w:val="left" w:pos="2160"/>
        </w:tabs>
        <w:jc w:val="both"/>
        <w:rPr>
          <w:lang w:val="fr-CA"/>
        </w:rPr>
      </w:pPr>
    </w:p>
    <w:p w14:paraId="5AF77904" w14:textId="77777777" w:rsidR="002F4B27" w:rsidRPr="000D2A5B" w:rsidRDefault="002F4B27" w:rsidP="00860784">
      <w:pPr>
        <w:tabs>
          <w:tab w:val="left" w:pos="450"/>
          <w:tab w:val="left" w:pos="720"/>
          <w:tab w:val="left" w:pos="1080"/>
          <w:tab w:val="left" w:pos="2160"/>
        </w:tabs>
        <w:jc w:val="both"/>
        <w:rPr>
          <w:lang w:val="fr-CA"/>
        </w:rPr>
      </w:pPr>
    </w:p>
    <w:p w14:paraId="62EA8600" w14:textId="77777777" w:rsidR="002F4B27" w:rsidRPr="000D2A5B" w:rsidRDefault="0041492D" w:rsidP="00860784">
      <w:pPr>
        <w:tabs>
          <w:tab w:val="left" w:pos="450"/>
          <w:tab w:val="left" w:pos="720"/>
          <w:tab w:val="left" w:pos="1080"/>
          <w:tab w:val="left" w:pos="2160"/>
        </w:tabs>
        <w:jc w:val="both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___________________________</w:t>
      </w:r>
    </w:p>
    <w:p w14:paraId="5A23939A" w14:textId="3FA295C3" w:rsidR="002F4B27" w:rsidRPr="000D2A5B" w:rsidRDefault="0041492D" w:rsidP="00860784">
      <w:pPr>
        <w:tabs>
          <w:tab w:val="left" w:pos="450"/>
          <w:tab w:val="left" w:pos="720"/>
          <w:tab w:val="left" w:pos="1080"/>
          <w:tab w:val="left" w:pos="2160"/>
        </w:tabs>
        <w:jc w:val="both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 w:rsidR="00BC6570">
        <w:rPr>
          <w:lang w:val="fr-CA"/>
        </w:rPr>
        <w:tab/>
      </w:r>
      <w:r w:rsidR="00BC6570">
        <w:rPr>
          <w:lang w:val="fr-CA"/>
        </w:rPr>
        <w:tab/>
      </w:r>
      <w:r>
        <w:rPr>
          <w:lang w:val="fr-CA"/>
        </w:rPr>
        <w:t>Signature</w:t>
      </w:r>
    </w:p>
    <w:p w14:paraId="21E2607A" w14:textId="77777777" w:rsidR="002F4B27" w:rsidRPr="000D2A5B" w:rsidRDefault="002F4B27" w:rsidP="00860784">
      <w:pPr>
        <w:tabs>
          <w:tab w:val="left" w:pos="450"/>
          <w:tab w:val="left" w:pos="720"/>
          <w:tab w:val="left" w:pos="1080"/>
          <w:tab w:val="left" w:pos="2160"/>
        </w:tabs>
        <w:jc w:val="both"/>
        <w:rPr>
          <w:lang w:val="fr-CA"/>
        </w:rPr>
      </w:pPr>
    </w:p>
    <w:p w14:paraId="0ACA869F" w14:textId="77777777" w:rsidR="000D2A5B" w:rsidRDefault="0041492D" w:rsidP="000D2A5B">
      <w:pPr>
        <w:tabs>
          <w:tab w:val="left" w:pos="450"/>
          <w:tab w:val="left" w:pos="720"/>
          <w:tab w:val="left" w:pos="1080"/>
          <w:tab w:val="left" w:pos="2160"/>
        </w:tabs>
        <w:ind w:left="720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Nom en caractères d</w:t>
      </w:r>
      <w:r w:rsidR="00631FB0">
        <w:rPr>
          <w:lang w:val="fr-CA"/>
        </w:rPr>
        <w:t>’</w:t>
      </w:r>
      <w:r>
        <w:rPr>
          <w:lang w:val="fr-CA"/>
        </w:rPr>
        <w:t>imprimerie :</w:t>
      </w:r>
    </w:p>
    <w:p w14:paraId="4475BF7F" w14:textId="424AE849" w:rsidR="00603FEE" w:rsidRPr="000D2A5B" w:rsidRDefault="000D2A5B" w:rsidP="000D2A5B">
      <w:pPr>
        <w:tabs>
          <w:tab w:val="left" w:pos="450"/>
          <w:tab w:val="left" w:pos="720"/>
          <w:tab w:val="left" w:pos="1080"/>
          <w:tab w:val="left" w:pos="2160"/>
        </w:tabs>
        <w:ind w:left="720"/>
        <w:rPr>
          <w:b/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 w:rsidR="0041492D">
        <w:rPr>
          <w:lang w:val="fr-CA"/>
        </w:rPr>
        <w:t>_____________________</w:t>
      </w:r>
      <w:r w:rsidR="00EA70EC">
        <w:rPr>
          <w:lang w:val="fr-CA"/>
        </w:rPr>
        <w:t>________</w:t>
      </w:r>
      <w:r w:rsidR="0041492D">
        <w:rPr>
          <w:lang w:val="fr-CA"/>
        </w:rPr>
        <w:t xml:space="preserve"> </w:t>
      </w:r>
    </w:p>
    <w:sectPr w:rsidR="00603FEE" w:rsidRPr="000D2A5B" w:rsidSect="008D3CA3">
      <w:pgSz w:w="12240" w:h="15840"/>
      <w:pgMar w:top="1080" w:right="1440" w:bottom="1440" w:left="1440" w:header="1080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96EEC" w14:textId="77777777" w:rsidR="0041492D" w:rsidRDefault="0041492D" w:rsidP="00631FB0">
      <w:r>
        <w:separator/>
      </w:r>
    </w:p>
  </w:endnote>
  <w:endnote w:type="continuationSeparator" w:id="0">
    <w:p w14:paraId="01E99087" w14:textId="77777777" w:rsidR="0041492D" w:rsidRDefault="0041492D" w:rsidP="00631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60884" w14:textId="77777777" w:rsidR="0041492D" w:rsidRDefault="0041492D" w:rsidP="00631FB0">
      <w:r>
        <w:separator/>
      </w:r>
    </w:p>
  </w:footnote>
  <w:footnote w:type="continuationSeparator" w:id="0">
    <w:p w14:paraId="0C8C3A59" w14:textId="77777777" w:rsidR="0041492D" w:rsidRDefault="0041492D" w:rsidP="00631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EE5DDB"/>
    <w:multiLevelType w:val="hybridMultilevel"/>
    <w:tmpl w:val="257E9EE0"/>
    <w:lvl w:ilvl="0" w:tplc="29DC4C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CAA8D0" w:tentative="1">
      <w:start w:val="1"/>
      <w:numFmt w:val="lowerLetter"/>
      <w:lvlText w:val="%2."/>
      <w:lvlJc w:val="left"/>
      <w:pPr>
        <w:ind w:left="1440" w:hanging="360"/>
      </w:pPr>
    </w:lvl>
    <w:lvl w:ilvl="2" w:tplc="E29C0972" w:tentative="1">
      <w:start w:val="1"/>
      <w:numFmt w:val="lowerRoman"/>
      <w:lvlText w:val="%3."/>
      <w:lvlJc w:val="right"/>
      <w:pPr>
        <w:ind w:left="2160" w:hanging="180"/>
      </w:pPr>
    </w:lvl>
    <w:lvl w:ilvl="3" w:tplc="B5B0BF02" w:tentative="1">
      <w:start w:val="1"/>
      <w:numFmt w:val="decimal"/>
      <w:lvlText w:val="%4."/>
      <w:lvlJc w:val="left"/>
      <w:pPr>
        <w:ind w:left="2880" w:hanging="360"/>
      </w:pPr>
    </w:lvl>
    <w:lvl w:ilvl="4" w:tplc="58005DF4" w:tentative="1">
      <w:start w:val="1"/>
      <w:numFmt w:val="lowerLetter"/>
      <w:lvlText w:val="%5."/>
      <w:lvlJc w:val="left"/>
      <w:pPr>
        <w:ind w:left="3600" w:hanging="360"/>
      </w:pPr>
    </w:lvl>
    <w:lvl w:ilvl="5" w:tplc="E36A2028" w:tentative="1">
      <w:start w:val="1"/>
      <w:numFmt w:val="lowerRoman"/>
      <w:lvlText w:val="%6."/>
      <w:lvlJc w:val="right"/>
      <w:pPr>
        <w:ind w:left="4320" w:hanging="180"/>
      </w:pPr>
    </w:lvl>
    <w:lvl w:ilvl="6" w:tplc="1D9E7E3C" w:tentative="1">
      <w:start w:val="1"/>
      <w:numFmt w:val="decimal"/>
      <w:lvlText w:val="%7."/>
      <w:lvlJc w:val="left"/>
      <w:pPr>
        <w:ind w:left="5040" w:hanging="360"/>
      </w:pPr>
    </w:lvl>
    <w:lvl w:ilvl="7" w:tplc="6A54AA9E" w:tentative="1">
      <w:start w:val="1"/>
      <w:numFmt w:val="lowerLetter"/>
      <w:lvlText w:val="%8."/>
      <w:lvlJc w:val="left"/>
      <w:pPr>
        <w:ind w:left="5760" w:hanging="360"/>
      </w:pPr>
    </w:lvl>
    <w:lvl w:ilvl="8" w:tplc="F1CCC4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94663"/>
    <w:multiLevelType w:val="hybridMultilevel"/>
    <w:tmpl w:val="310018F8"/>
    <w:lvl w:ilvl="0" w:tplc="C3C054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CAD034" w:tentative="1">
      <w:start w:val="1"/>
      <w:numFmt w:val="lowerLetter"/>
      <w:lvlText w:val="%2."/>
      <w:lvlJc w:val="left"/>
      <w:pPr>
        <w:ind w:left="1440" w:hanging="360"/>
      </w:pPr>
    </w:lvl>
    <w:lvl w:ilvl="2" w:tplc="19CE5AB2" w:tentative="1">
      <w:start w:val="1"/>
      <w:numFmt w:val="lowerRoman"/>
      <w:lvlText w:val="%3."/>
      <w:lvlJc w:val="right"/>
      <w:pPr>
        <w:ind w:left="2160" w:hanging="180"/>
      </w:pPr>
    </w:lvl>
    <w:lvl w:ilvl="3" w:tplc="C58E57D6" w:tentative="1">
      <w:start w:val="1"/>
      <w:numFmt w:val="decimal"/>
      <w:lvlText w:val="%4."/>
      <w:lvlJc w:val="left"/>
      <w:pPr>
        <w:ind w:left="2880" w:hanging="360"/>
      </w:pPr>
    </w:lvl>
    <w:lvl w:ilvl="4" w:tplc="12EADD8E" w:tentative="1">
      <w:start w:val="1"/>
      <w:numFmt w:val="lowerLetter"/>
      <w:lvlText w:val="%5."/>
      <w:lvlJc w:val="left"/>
      <w:pPr>
        <w:ind w:left="3600" w:hanging="360"/>
      </w:pPr>
    </w:lvl>
    <w:lvl w:ilvl="5" w:tplc="3C584B6E" w:tentative="1">
      <w:start w:val="1"/>
      <w:numFmt w:val="lowerRoman"/>
      <w:lvlText w:val="%6."/>
      <w:lvlJc w:val="right"/>
      <w:pPr>
        <w:ind w:left="4320" w:hanging="180"/>
      </w:pPr>
    </w:lvl>
    <w:lvl w:ilvl="6" w:tplc="1B805FE4" w:tentative="1">
      <w:start w:val="1"/>
      <w:numFmt w:val="decimal"/>
      <w:lvlText w:val="%7."/>
      <w:lvlJc w:val="left"/>
      <w:pPr>
        <w:ind w:left="5040" w:hanging="360"/>
      </w:pPr>
    </w:lvl>
    <w:lvl w:ilvl="7" w:tplc="3B00B742" w:tentative="1">
      <w:start w:val="1"/>
      <w:numFmt w:val="lowerLetter"/>
      <w:lvlText w:val="%8."/>
      <w:lvlJc w:val="left"/>
      <w:pPr>
        <w:ind w:left="5760" w:hanging="360"/>
      </w:pPr>
    </w:lvl>
    <w:lvl w:ilvl="8" w:tplc="D72C2F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307E6"/>
    <w:multiLevelType w:val="multilevel"/>
    <w:tmpl w:val="31001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80E58"/>
    <w:multiLevelType w:val="hybridMultilevel"/>
    <w:tmpl w:val="0472E820"/>
    <w:lvl w:ilvl="0" w:tplc="E1A04D9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D972A4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92FC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F63D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F25F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48B3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44EF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5EF4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4849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76BB2"/>
    <w:multiLevelType w:val="hybridMultilevel"/>
    <w:tmpl w:val="3C887944"/>
    <w:lvl w:ilvl="0" w:tplc="9FBEAF3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26FB02" w:tentative="1">
      <w:start w:val="1"/>
      <w:numFmt w:val="lowerLetter"/>
      <w:lvlText w:val="%2."/>
      <w:lvlJc w:val="left"/>
      <w:pPr>
        <w:ind w:left="1440" w:hanging="360"/>
      </w:pPr>
    </w:lvl>
    <w:lvl w:ilvl="2" w:tplc="2E387A68" w:tentative="1">
      <w:start w:val="1"/>
      <w:numFmt w:val="lowerRoman"/>
      <w:lvlText w:val="%3."/>
      <w:lvlJc w:val="right"/>
      <w:pPr>
        <w:ind w:left="2160" w:hanging="180"/>
      </w:pPr>
    </w:lvl>
    <w:lvl w:ilvl="3" w:tplc="7D802522" w:tentative="1">
      <w:start w:val="1"/>
      <w:numFmt w:val="decimal"/>
      <w:lvlText w:val="%4."/>
      <w:lvlJc w:val="left"/>
      <w:pPr>
        <w:ind w:left="2880" w:hanging="360"/>
      </w:pPr>
    </w:lvl>
    <w:lvl w:ilvl="4" w:tplc="FDBE2AA8" w:tentative="1">
      <w:start w:val="1"/>
      <w:numFmt w:val="lowerLetter"/>
      <w:lvlText w:val="%5."/>
      <w:lvlJc w:val="left"/>
      <w:pPr>
        <w:ind w:left="3600" w:hanging="360"/>
      </w:pPr>
    </w:lvl>
    <w:lvl w:ilvl="5" w:tplc="BE843F6E" w:tentative="1">
      <w:start w:val="1"/>
      <w:numFmt w:val="lowerRoman"/>
      <w:lvlText w:val="%6."/>
      <w:lvlJc w:val="right"/>
      <w:pPr>
        <w:ind w:left="4320" w:hanging="180"/>
      </w:pPr>
    </w:lvl>
    <w:lvl w:ilvl="6" w:tplc="BCD482DE" w:tentative="1">
      <w:start w:val="1"/>
      <w:numFmt w:val="decimal"/>
      <w:lvlText w:val="%7."/>
      <w:lvlJc w:val="left"/>
      <w:pPr>
        <w:ind w:left="5040" w:hanging="360"/>
      </w:pPr>
    </w:lvl>
    <w:lvl w:ilvl="7" w:tplc="EAA43444" w:tentative="1">
      <w:start w:val="1"/>
      <w:numFmt w:val="lowerLetter"/>
      <w:lvlText w:val="%8."/>
      <w:lvlJc w:val="left"/>
      <w:pPr>
        <w:ind w:left="5760" w:hanging="360"/>
      </w:pPr>
    </w:lvl>
    <w:lvl w:ilvl="8" w:tplc="8B944C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42AEA"/>
    <w:multiLevelType w:val="hybridMultilevel"/>
    <w:tmpl w:val="37645E28"/>
    <w:lvl w:ilvl="0" w:tplc="1B944BB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5C467C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DCB7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82B9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3E84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EA0A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EA62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821D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B091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EF55E3"/>
    <w:multiLevelType w:val="hybridMultilevel"/>
    <w:tmpl w:val="593251C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752D05"/>
    <w:multiLevelType w:val="hybridMultilevel"/>
    <w:tmpl w:val="C43A88FC"/>
    <w:lvl w:ilvl="0" w:tplc="B538C886">
      <w:start w:val="1"/>
      <w:numFmt w:val="decimal"/>
      <w:lvlText w:val="%1."/>
      <w:lvlJc w:val="left"/>
      <w:pPr>
        <w:ind w:left="720" w:hanging="360"/>
      </w:pPr>
    </w:lvl>
    <w:lvl w:ilvl="1" w:tplc="3B881A0C" w:tentative="1">
      <w:start w:val="1"/>
      <w:numFmt w:val="lowerLetter"/>
      <w:lvlText w:val="%2."/>
      <w:lvlJc w:val="left"/>
      <w:pPr>
        <w:ind w:left="1440" w:hanging="360"/>
      </w:pPr>
    </w:lvl>
    <w:lvl w:ilvl="2" w:tplc="975A0000" w:tentative="1">
      <w:start w:val="1"/>
      <w:numFmt w:val="lowerRoman"/>
      <w:lvlText w:val="%3."/>
      <w:lvlJc w:val="right"/>
      <w:pPr>
        <w:ind w:left="2160" w:hanging="180"/>
      </w:pPr>
    </w:lvl>
    <w:lvl w:ilvl="3" w:tplc="492ED634" w:tentative="1">
      <w:start w:val="1"/>
      <w:numFmt w:val="decimal"/>
      <w:lvlText w:val="%4."/>
      <w:lvlJc w:val="left"/>
      <w:pPr>
        <w:ind w:left="2880" w:hanging="360"/>
      </w:pPr>
    </w:lvl>
    <w:lvl w:ilvl="4" w:tplc="45E861DE" w:tentative="1">
      <w:start w:val="1"/>
      <w:numFmt w:val="lowerLetter"/>
      <w:lvlText w:val="%5."/>
      <w:lvlJc w:val="left"/>
      <w:pPr>
        <w:ind w:left="3600" w:hanging="360"/>
      </w:pPr>
    </w:lvl>
    <w:lvl w:ilvl="5" w:tplc="DA9C407C" w:tentative="1">
      <w:start w:val="1"/>
      <w:numFmt w:val="lowerRoman"/>
      <w:lvlText w:val="%6."/>
      <w:lvlJc w:val="right"/>
      <w:pPr>
        <w:ind w:left="4320" w:hanging="180"/>
      </w:pPr>
    </w:lvl>
    <w:lvl w:ilvl="6" w:tplc="3D4E271C" w:tentative="1">
      <w:start w:val="1"/>
      <w:numFmt w:val="decimal"/>
      <w:lvlText w:val="%7."/>
      <w:lvlJc w:val="left"/>
      <w:pPr>
        <w:ind w:left="5040" w:hanging="360"/>
      </w:pPr>
    </w:lvl>
    <w:lvl w:ilvl="7" w:tplc="DB68D592" w:tentative="1">
      <w:start w:val="1"/>
      <w:numFmt w:val="lowerLetter"/>
      <w:lvlText w:val="%8."/>
      <w:lvlJc w:val="left"/>
      <w:pPr>
        <w:ind w:left="5760" w:hanging="360"/>
      </w:pPr>
    </w:lvl>
    <w:lvl w:ilvl="8" w:tplc="D71E48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674FAC"/>
    <w:multiLevelType w:val="hybridMultilevel"/>
    <w:tmpl w:val="605AB814"/>
    <w:lvl w:ilvl="0" w:tplc="4816EF6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D10AF4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A095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A24F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A20C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6806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029F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12B9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A835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2115909">
    <w:abstractNumId w:val="7"/>
  </w:num>
  <w:num w:numId="2" w16cid:durableId="170686697">
    <w:abstractNumId w:val="9"/>
  </w:num>
  <w:num w:numId="3" w16cid:durableId="1706834221">
    <w:abstractNumId w:val="2"/>
  </w:num>
  <w:num w:numId="4" w16cid:durableId="1350372673">
    <w:abstractNumId w:val="3"/>
  </w:num>
  <w:num w:numId="5" w16cid:durableId="474224217">
    <w:abstractNumId w:val="4"/>
  </w:num>
  <w:num w:numId="6" w16cid:durableId="437871515">
    <w:abstractNumId w:val="6"/>
  </w:num>
  <w:num w:numId="7" w16cid:durableId="1208445020">
    <w:abstractNumId w:val="10"/>
  </w:num>
  <w:num w:numId="8" w16cid:durableId="1002003080">
    <w:abstractNumId w:val="5"/>
  </w:num>
  <w:num w:numId="9" w16cid:durableId="18018471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CA3"/>
    <w:rsid w:val="000D2A5B"/>
    <w:rsid w:val="00286C03"/>
    <w:rsid w:val="002F10B7"/>
    <w:rsid w:val="002F4B27"/>
    <w:rsid w:val="00317625"/>
    <w:rsid w:val="00363751"/>
    <w:rsid w:val="0041492D"/>
    <w:rsid w:val="004E5BF3"/>
    <w:rsid w:val="004F099E"/>
    <w:rsid w:val="00561700"/>
    <w:rsid w:val="00571A58"/>
    <w:rsid w:val="005A45B2"/>
    <w:rsid w:val="005C018A"/>
    <w:rsid w:val="00603FEE"/>
    <w:rsid w:val="00605357"/>
    <w:rsid w:val="00610B00"/>
    <w:rsid w:val="00631FB0"/>
    <w:rsid w:val="0065653D"/>
    <w:rsid w:val="006909BD"/>
    <w:rsid w:val="00713326"/>
    <w:rsid w:val="00860784"/>
    <w:rsid w:val="00897CCA"/>
    <w:rsid w:val="008D3CA3"/>
    <w:rsid w:val="00985E9D"/>
    <w:rsid w:val="009B088C"/>
    <w:rsid w:val="00A7451E"/>
    <w:rsid w:val="00A84F09"/>
    <w:rsid w:val="00AF7D16"/>
    <w:rsid w:val="00B702D7"/>
    <w:rsid w:val="00BC6570"/>
    <w:rsid w:val="00BC6E1F"/>
    <w:rsid w:val="00BD3066"/>
    <w:rsid w:val="00C51149"/>
    <w:rsid w:val="00CB5F53"/>
    <w:rsid w:val="00D0087A"/>
    <w:rsid w:val="00D5225D"/>
    <w:rsid w:val="00DA68FB"/>
    <w:rsid w:val="00E0166D"/>
    <w:rsid w:val="00E07C31"/>
    <w:rsid w:val="00E24CB7"/>
    <w:rsid w:val="00E502AB"/>
    <w:rsid w:val="00EA70EC"/>
    <w:rsid w:val="00EB6A08"/>
    <w:rsid w:val="00F34F15"/>
    <w:rsid w:val="00F6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39E1A4"/>
  <w15:docId w15:val="{7A59D995-1A42-490A-A6FE-2F194C0CB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78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65653D"/>
    <w:pPr>
      <w:keepNext/>
      <w:keepLines/>
      <w:spacing w:after="4" w:line="259" w:lineRule="auto"/>
      <w:ind w:left="74" w:hanging="10"/>
      <w:outlineLvl w:val="0"/>
    </w:pPr>
    <w:rPr>
      <w:rFonts w:ascii="Times New Roman" w:hAnsi="Times New Roman"/>
      <w:b/>
      <w:color w:val="000000"/>
      <w:sz w:val="24"/>
      <w:szCs w:val="22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6909BD"/>
  </w:style>
  <w:style w:type="character" w:styleId="CommentReference">
    <w:name w:val="annotation reference"/>
    <w:basedOn w:val="DefaultParagraphFont"/>
    <w:uiPriority w:val="99"/>
    <w:semiHidden/>
    <w:unhideWhenUsed/>
    <w:rsid w:val="00DA68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68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68FB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68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68FB"/>
    <w:rPr>
      <w:rFonts w:ascii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8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078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5653D"/>
    <w:rPr>
      <w:rFonts w:ascii="Times New Roman" w:hAnsi="Times New Roman"/>
      <w:b/>
      <w:color w:val="000000"/>
      <w:sz w:val="24"/>
      <w:szCs w:val="22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631F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FB0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1F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FB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Nova Scotia</Company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M Baker</dc:creator>
  <cp:lastModifiedBy>O'Neill, Stacey</cp:lastModifiedBy>
  <cp:revision>12</cp:revision>
  <cp:lastPrinted>2021-02-04T00:52:00Z</cp:lastPrinted>
  <dcterms:created xsi:type="dcterms:W3CDTF">2021-01-23T16:57:00Z</dcterms:created>
  <dcterms:modified xsi:type="dcterms:W3CDTF">2022-10-04T12:04:00Z</dcterms:modified>
</cp:coreProperties>
</file>