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5011" w14:textId="77777777" w:rsidR="00A92D7C" w:rsidRPr="0098667C" w:rsidRDefault="00703857">
      <w:pPr>
        <w:widowControl w:val="0"/>
        <w:rPr>
          <w:b/>
          <w:color w:val="000080"/>
          <w:lang w:val="fr-CA"/>
        </w:rPr>
      </w:pPr>
      <w:r w:rsidRPr="0098667C">
        <w:rPr>
          <w:b/>
          <w:color w:val="000080"/>
          <w:lang w:val="fr-CA"/>
        </w:rPr>
        <w:t>Formulaire</w:t>
      </w:r>
      <w:r w:rsidRPr="0098667C">
        <w:rPr>
          <w:b/>
          <w:bCs/>
          <w:color w:val="000080"/>
          <w:lang w:val="fr-CA"/>
        </w:rPr>
        <w:t xml:space="preserve"> </w:t>
      </w:r>
      <w:r w:rsidRPr="0098667C">
        <w:rPr>
          <w:b/>
          <w:color w:val="000080"/>
          <w:lang w:val="fr-CA"/>
        </w:rPr>
        <w:fldChar w:fldCharType="begin"/>
      </w:r>
      <w:r w:rsidRPr="0098667C">
        <w:rPr>
          <w:b/>
          <w:color w:val="000080"/>
          <w:lang w:val="fr-CA"/>
        </w:rPr>
        <w:instrText xml:space="preserve"> SEQ CHAPTER \h \r 1</w:instrText>
      </w:r>
      <w:r w:rsidRPr="0098667C">
        <w:rPr>
          <w:b/>
          <w:color w:val="000080"/>
          <w:lang w:val="fr-CA"/>
        </w:rPr>
        <w:fldChar w:fldCharType="end"/>
      </w:r>
      <w:r w:rsidRPr="0098667C">
        <w:rPr>
          <w:b/>
          <w:color w:val="000080"/>
          <w:lang w:val="fr-CA"/>
        </w:rPr>
        <w:t>FD 1</w:t>
      </w:r>
    </w:p>
    <w:p w14:paraId="2E236263" w14:textId="77777777" w:rsidR="00A92D7C" w:rsidRPr="007462F6" w:rsidRDefault="00703857">
      <w:pPr>
        <w:widowControl w:val="0"/>
        <w:rPr>
          <w:lang w:val="fr-CA"/>
        </w:rPr>
      </w:pPr>
      <w:r w:rsidRPr="007462F6">
        <w:rPr>
          <w:lang w:val="fr-CA"/>
        </w:rPr>
        <w:t xml:space="preserve"> </w:t>
      </w:r>
    </w:p>
    <w:p w14:paraId="1E822B03" w14:textId="7B26900E" w:rsidR="00A92D7C" w:rsidRPr="002D402D" w:rsidRDefault="00703857">
      <w:pPr>
        <w:widowControl w:val="0"/>
        <w:ind w:left="7200" w:hanging="7200"/>
        <w:rPr>
          <w:lang w:val="fr-CA"/>
        </w:rPr>
      </w:pPr>
      <w:r w:rsidRPr="002D402D">
        <w:rPr>
          <w:lang w:val="fr-CA"/>
        </w:rPr>
        <w:t>20</w:t>
      </w:r>
      <w:r w:rsidRPr="002D402D">
        <w:rPr>
          <w:lang w:val="fr-CA"/>
        </w:rPr>
        <w:tab/>
      </w:r>
      <w:r w:rsidRPr="002D402D">
        <w:rPr>
          <w:lang w:val="fr-CA"/>
        </w:rPr>
        <w:tab/>
      </w:r>
      <w:r w:rsidRPr="002D402D">
        <w:rPr>
          <w:lang w:val="fr-CA"/>
        </w:rPr>
        <w:tab/>
        <w:t>N</w:t>
      </w:r>
      <w:r w:rsidRPr="002D402D">
        <w:rPr>
          <w:vertAlign w:val="superscript"/>
          <w:lang w:val="fr-CA"/>
        </w:rPr>
        <w:t>o</w:t>
      </w:r>
    </w:p>
    <w:p w14:paraId="02B8CAAA" w14:textId="77777777" w:rsidR="00A92D7C" w:rsidRPr="002D402D" w:rsidRDefault="0098667C">
      <w:pPr>
        <w:widowControl w:val="0"/>
        <w:rPr>
          <w:lang w:val="fr-CA"/>
        </w:rPr>
      </w:pPr>
    </w:p>
    <w:p w14:paraId="0643948F" w14:textId="77777777" w:rsidR="00A92D7C" w:rsidRPr="002D402D" w:rsidRDefault="00703857" w:rsidP="00D57FEF">
      <w:pPr>
        <w:widowControl w:val="0"/>
        <w:tabs>
          <w:tab w:val="center" w:pos="4680"/>
        </w:tabs>
        <w:jc w:val="center"/>
        <w:rPr>
          <w:b/>
          <w:lang w:val="fr-CA"/>
        </w:rPr>
      </w:pPr>
      <w:r w:rsidRPr="002D402D">
        <w:rPr>
          <w:b/>
          <w:bCs/>
          <w:lang w:val="fr-CA"/>
        </w:rPr>
        <w:t>Cour suprême de la Nouvelle-Écosse</w:t>
      </w:r>
    </w:p>
    <w:p w14:paraId="69A6D949" w14:textId="77777777" w:rsidR="00D57FEF" w:rsidRPr="002D402D" w:rsidRDefault="00703857" w:rsidP="00D57FEF">
      <w:pPr>
        <w:widowControl w:val="0"/>
        <w:tabs>
          <w:tab w:val="center" w:pos="4680"/>
        </w:tabs>
        <w:jc w:val="center"/>
        <w:rPr>
          <w:b/>
          <w:lang w:val="fr-CA"/>
        </w:rPr>
      </w:pPr>
      <w:r w:rsidRPr="002D402D">
        <w:rPr>
          <w:b/>
          <w:bCs/>
          <w:lang w:val="fr-CA"/>
        </w:rPr>
        <w:t>(Division de la famille)</w:t>
      </w:r>
    </w:p>
    <w:p w14:paraId="40EAC437" w14:textId="77777777" w:rsidR="00A92D7C" w:rsidRPr="002D402D" w:rsidRDefault="009866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/>
        <w:rPr>
          <w:lang w:val="fr-CA"/>
        </w:rPr>
      </w:pPr>
    </w:p>
    <w:p w14:paraId="09764275" w14:textId="77777777" w:rsidR="00A92D7C" w:rsidRPr="002D402D" w:rsidRDefault="007038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 w:rsidRPr="002D402D">
        <w:rPr>
          <w:lang w:val="fr-CA"/>
        </w:rPr>
        <w:t xml:space="preserve">Entre :               </w:t>
      </w:r>
    </w:p>
    <w:p w14:paraId="1E7C5419" w14:textId="77777777" w:rsidR="003A42B0" w:rsidRDefault="003A42B0" w:rsidP="003A42B0">
      <w:pPr>
        <w:widowControl w:val="0"/>
        <w:tabs>
          <w:tab w:val="left" w:pos="-1440"/>
        </w:tabs>
        <w:autoSpaceDE w:val="0"/>
        <w:autoSpaceDN w:val="0"/>
        <w:adjustRightInd w:val="0"/>
        <w:rPr>
          <w:lang w:val="fr-CA"/>
        </w:rPr>
      </w:pPr>
    </w:p>
    <w:p w14:paraId="6CFC6A6C" w14:textId="1E8F61AC" w:rsidR="00A92D7C" w:rsidRPr="0098667C" w:rsidRDefault="003A42B0" w:rsidP="003A42B0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rFonts w:eastAsia="PMingLiU"/>
          <w:szCs w:val="24"/>
          <w:lang w:val="fr-CA"/>
        </w:rPr>
      </w:pPr>
      <w:r w:rsidRPr="0098667C">
        <w:rPr>
          <w:rFonts w:eastAsia="PMingLiU"/>
          <w:szCs w:val="24"/>
          <w:lang w:val="fr-CA"/>
        </w:rPr>
        <w:t>_________________________________________</w:t>
      </w:r>
    </w:p>
    <w:p w14:paraId="2A8B9D5C" w14:textId="5F5CB4AD" w:rsidR="00A92D7C" w:rsidRPr="002D402D" w:rsidRDefault="0098667C" w:rsidP="009866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703857" w:rsidRPr="002D402D">
        <w:rPr>
          <w:lang w:val="fr-CA"/>
        </w:rPr>
        <w:t>Le requérant</w:t>
      </w:r>
    </w:p>
    <w:p w14:paraId="49208A18" w14:textId="77777777" w:rsidR="00A92D7C" w:rsidRPr="002D402D" w:rsidRDefault="009866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005E92FD" w14:textId="30D65886" w:rsidR="00A92D7C" w:rsidRDefault="003A42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lang w:val="fr-CA"/>
        </w:rPr>
      </w:pPr>
      <w:r>
        <w:rPr>
          <w:lang w:val="fr-CA"/>
        </w:rPr>
        <w:t>e</w:t>
      </w:r>
      <w:r w:rsidR="00703857" w:rsidRPr="002D402D">
        <w:rPr>
          <w:lang w:val="fr-CA"/>
        </w:rPr>
        <w:t>t</w:t>
      </w:r>
    </w:p>
    <w:p w14:paraId="042DAEEC" w14:textId="77777777" w:rsidR="003A42B0" w:rsidRPr="002D402D" w:rsidRDefault="003A42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lang w:val="fr-CA"/>
        </w:rPr>
      </w:pPr>
    </w:p>
    <w:p w14:paraId="09AF1474" w14:textId="6E93D96A" w:rsidR="00A92D7C" w:rsidRPr="0098667C" w:rsidRDefault="003A42B0" w:rsidP="003A42B0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rFonts w:eastAsia="PMingLiU"/>
          <w:szCs w:val="24"/>
          <w:lang w:val="fr-CA"/>
        </w:rPr>
      </w:pPr>
      <w:r w:rsidRPr="0098667C">
        <w:rPr>
          <w:rFonts w:eastAsia="PMingLiU"/>
          <w:szCs w:val="24"/>
          <w:lang w:val="fr-CA"/>
        </w:rPr>
        <w:t>_________________________________________</w:t>
      </w:r>
    </w:p>
    <w:p w14:paraId="1CB05486" w14:textId="3A462FFF" w:rsidR="00A92D7C" w:rsidRPr="002D402D" w:rsidRDefault="003A42B0" w:rsidP="003A42B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98667C">
        <w:rPr>
          <w:lang w:val="fr-CA"/>
        </w:rPr>
        <w:t xml:space="preserve">           </w:t>
      </w:r>
      <w:r w:rsidR="00703857" w:rsidRPr="002D402D">
        <w:rPr>
          <w:lang w:val="fr-CA"/>
        </w:rPr>
        <w:t>L</w:t>
      </w:r>
      <w:r w:rsidR="00605EA6" w:rsidRPr="002D402D">
        <w:rPr>
          <w:lang w:val="fr-CA"/>
        </w:rPr>
        <w:t>’</w:t>
      </w:r>
      <w:r w:rsidR="00703857" w:rsidRPr="002D402D">
        <w:rPr>
          <w:lang w:val="fr-CA"/>
        </w:rPr>
        <w:t>intimé</w:t>
      </w:r>
    </w:p>
    <w:p w14:paraId="33A75CDE" w14:textId="77777777" w:rsidR="00A92D7C" w:rsidRPr="002D402D" w:rsidRDefault="007038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00"/>
        <w:rPr>
          <w:sz w:val="22"/>
          <w:lang w:val="fr-CA"/>
        </w:rPr>
      </w:pPr>
      <w:r w:rsidRPr="002D402D">
        <w:rPr>
          <w:lang w:val="fr-CA"/>
        </w:rPr>
        <w:tab/>
      </w:r>
    </w:p>
    <w:p w14:paraId="36A26F5D" w14:textId="77777777" w:rsidR="00A92D7C" w:rsidRPr="002D402D" w:rsidRDefault="00703857">
      <w:pPr>
        <w:widowControl w:val="0"/>
        <w:tabs>
          <w:tab w:val="center" w:pos="4680"/>
        </w:tabs>
        <w:rPr>
          <w:sz w:val="22"/>
          <w:lang w:val="fr-CA"/>
        </w:rPr>
      </w:pPr>
      <w:r w:rsidRPr="002D402D">
        <w:rPr>
          <w:sz w:val="22"/>
          <w:lang w:val="fr-CA"/>
        </w:rPr>
        <w:tab/>
      </w:r>
      <w:r w:rsidR="00320421" w:rsidRPr="002D402D">
        <w:rPr>
          <w:b/>
          <w:bCs/>
          <w:sz w:val="22"/>
          <w:lang w:val="fr-CA"/>
        </w:rPr>
        <w:t>Déclaration</w:t>
      </w:r>
      <w:r w:rsidRPr="002D402D">
        <w:rPr>
          <w:b/>
          <w:bCs/>
          <w:sz w:val="22"/>
          <w:lang w:val="fr-CA"/>
        </w:rPr>
        <w:t xml:space="preserve"> des coordonnées et des circonstances</w:t>
      </w:r>
    </w:p>
    <w:p w14:paraId="10971DE7" w14:textId="77777777" w:rsidR="00A92D7C" w:rsidRPr="002D402D" w:rsidRDefault="007038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  <w:r w:rsidRPr="002D402D">
        <w:rPr>
          <w:b/>
          <w:bCs/>
          <w:lang w:val="fr-CA"/>
        </w:rPr>
        <w:t>de _______________________________________rédigé le ________________________</w:t>
      </w:r>
    </w:p>
    <w:p w14:paraId="1062D59A" w14:textId="77777777" w:rsidR="00A92D7C" w:rsidRPr="002D402D" w:rsidRDefault="009866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p w14:paraId="3AA92EA4" w14:textId="77777777" w:rsidR="00A92D7C" w:rsidRPr="002D402D" w:rsidRDefault="007038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  <w:r w:rsidRPr="002D402D">
        <w:rPr>
          <w:sz w:val="22"/>
          <w:lang w:val="fr-CA"/>
        </w:rPr>
        <w:t>Veuillez remplir toutes les se</w:t>
      </w:r>
      <w:r w:rsidR="00605EA6" w:rsidRPr="002D402D">
        <w:rPr>
          <w:sz w:val="22"/>
          <w:lang w:val="fr-CA"/>
        </w:rPr>
        <w:t xml:space="preserve">ctions concernant votre cause. </w:t>
      </w:r>
      <w:r w:rsidRPr="002D402D">
        <w:rPr>
          <w:sz w:val="22"/>
          <w:lang w:val="fr-CA"/>
        </w:rPr>
        <w:t>Veuillez écrire à l</w:t>
      </w:r>
      <w:r w:rsidR="00605EA6" w:rsidRPr="002D402D">
        <w:rPr>
          <w:sz w:val="22"/>
          <w:lang w:val="fr-CA"/>
        </w:rPr>
        <w:t>’</w:t>
      </w:r>
      <w:r w:rsidRPr="002D402D">
        <w:rPr>
          <w:sz w:val="22"/>
          <w:lang w:val="fr-CA"/>
        </w:rPr>
        <w:t>encre en caractères d</w:t>
      </w:r>
      <w:r w:rsidR="00605EA6" w:rsidRPr="002D402D">
        <w:rPr>
          <w:sz w:val="22"/>
          <w:lang w:val="fr-CA"/>
        </w:rPr>
        <w:t>’</w:t>
      </w:r>
      <w:r w:rsidRPr="002D402D">
        <w:rPr>
          <w:sz w:val="22"/>
          <w:lang w:val="fr-CA"/>
        </w:rPr>
        <w:t>imprimerie.</w:t>
      </w:r>
    </w:p>
    <w:p w14:paraId="076F1E2D" w14:textId="77777777" w:rsidR="00A92D7C" w:rsidRPr="002D402D" w:rsidRDefault="007038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  <w:r w:rsidRPr="002D402D">
        <w:rPr>
          <w:sz w:val="22"/>
          <w:lang w:val="fr-CA"/>
        </w:rPr>
        <w:t xml:space="preserve">Vous pouvez discuter des sections ombrées </w:t>
      </w:r>
      <w:r w:rsidR="00605EA6" w:rsidRPr="002D402D">
        <w:rPr>
          <w:sz w:val="22"/>
          <w:lang w:val="fr-CA"/>
        </w:rPr>
        <w:t>sur les coordonnées et l</w:t>
      </w:r>
      <w:r w:rsidRPr="002D402D">
        <w:rPr>
          <w:sz w:val="22"/>
          <w:lang w:val="fr-CA"/>
        </w:rPr>
        <w:t>es directives de signification avec un fonctionnaire de la cour avant de remplir ces sections.</w:t>
      </w:r>
    </w:p>
    <w:p w14:paraId="4CE55A98" w14:textId="77777777" w:rsidR="00A92D7C" w:rsidRPr="002D402D" w:rsidRDefault="009866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p w14:paraId="15D1668B" w14:textId="77777777" w:rsidR="00A92D7C" w:rsidRPr="002D402D" w:rsidRDefault="009866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4680"/>
      </w:tblGrid>
      <w:tr w:rsidR="00225C04" w:rsidRPr="002D402D" w14:paraId="7C9E7CDE" w14:textId="77777777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579680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Section A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356239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 xml:space="preserve">Renseignements à votre sujet.  </w:t>
            </w:r>
          </w:p>
          <w:p w14:paraId="4F06079D" w14:textId="77777777" w:rsidR="00A92D7C" w:rsidRPr="007462F6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</w:p>
          <w:p w14:paraId="355EE2E2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(LE REQUÉRANT)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AABD85" w14:textId="77777777" w:rsidR="003A42B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 xml:space="preserve">Renseignements au sujet de la personne visée par cette requête. </w:t>
            </w:r>
          </w:p>
          <w:p w14:paraId="1432D192" w14:textId="7DA2BFF3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(L</w:t>
            </w:r>
            <w:r w:rsidR="00605EA6" w:rsidRPr="002D402D">
              <w:rPr>
                <w:b/>
                <w:bCs/>
                <w:sz w:val="22"/>
                <w:lang w:val="fr-CA"/>
              </w:rPr>
              <w:t>’</w:t>
            </w:r>
            <w:r w:rsidRPr="002D402D">
              <w:rPr>
                <w:b/>
                <w:bCs/>
                <w:sz w:val="22"/>
                <w:lang w:val="fr-CA"/>
              </w:rPr>
              <w:t>INTIMÉ)</w:t>
            </w:r>
          </w:p>
        </w:tc>
      </w:tr>
    </w:tbl>
    <w:p w14:paraId="67293EA4" w14:textId="77777777" w:rsidR="00A92D7C" w:rsidRPr="00FE7948" w:rsidRDefault="009866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4680"/>
      </w:tblGrid>
      <w:tr w:rsidR="00225C04" w:rsidRPr="002D402D" w14:paraId="5AFCD737" w14:textId="77777777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550C4B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Nom</w:t>
            </w:r>
          </w:p>
          <w:p w14:paraId="3DC5769B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63FE96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Nom de famille :</w:t>
            </w:r>
            <w:r w:rsidR="00483BB2" w:rsidRPr="002D402D">
              <w:rPr>
                <w:sz w:val="22"/>
                <w:lang w:val="fr-CA"/>
              </w:rPr>
              <w:tab/>
            </w:r>
          </w:p>
          <w:p w14:paraId="262A9803" w14:textId="77777777" w:rsidR="00A92D7C" w:rsidRPr="002D402D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4B16648F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Prénom :</w:t>
            </w:r>
            <w:r w:rsidR="00483BB2" w:rsidRPr="002D402D">
              <w:rPr>
                <w:sz w:val="22"/>
                <w:lang w:val="fr-CA"/>
              </w:rPr>
              <w:tab/>
            </w:r>
          </w:p>
          <w:p w14:paraId="351CA801" w14:textId="77777777" w:rsidR="00A92D7C" w:rsidRPr="007462F6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2765F0FA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Deuxième prénom :</w:t>
            </w:r>
            <w:r w:rsidR="00483BB2" w:rsidRPr="002D402D">
              <w:rPr>
                <w:sz w:val="22"/>
                <w:lang w:val="fr-CA"/>
              </w:rPr>
              <w:tab/>
            </w:r>
          </w:p>
          <w:p w14:paraId="0CDA6CA8" w14:textId="6F0CDF59" w:rsidR="00A92D7C" w:rsidRPr="002D402D" w:rsidRDefault="002D402D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A</w:t>
            </w:r>
            <w:r w:rsidR="00703857" w:rsidRPr="002D402D">
              <w:rPr>
                <w:sz w:val="22"/>
                <w:lang w:val="fr-CA"/>
              </w:rPr>
              <w:t>ncien nom :</w:t>
            </w:r>
            <w:r w:rsidR="00483BB2" w:rsidRPr="002D402D">
              <w:rPr>
                <w:sz w:val="22"/>
                <w:lang w:val="fr-CA"/>
              </w:rPr>
              <w:tab/>
            </w:r>
          </w:p>
          <w:p w14:paraId="32872799" w14:textId="77777777" w:rsidR="002D402D" w:rsidRPr="00FE7948" w:rsidRDefault="002D402D" w:rsidP="002D402D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FE7948">
              <w:rPr>
                <w:sz w:val="22"/>
                <w:lang w:val="fr-CA"/>
              </w:rPr>
              <w:t xml:space="preserve">Autres noms, </w:t>
            </w:r>
            <w:r>
              <w:rPr>
                <w:sz w:val="22"/>
                <w:lang w:val="fr-CA"/>
              </w:rPr>
              <w:t>nom d’emprunt</w:t>
            </w:r>
            <w:r w:rsidRPr="00FE7948">
              <w:rPr>
                <w:sz w:val="22"/>
                <w:lang w:val="fr-CA"/>
              </w:rPr>
              <w:t>, etc.;………………</w:t>
            </w:r>
          </w:p>
          <w:p w14:paraId="0606E5C3" w14:textId="77777777" w:rsidR="002D402D" w:rsidRPr="00FE7948" w:rsidRDefault="002D402D" w:rsidP="002D402D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FE7948">
              <w:rPr>
                <w:sz w:val="22"/>
                <w:lang w:val="fr-CA"/>
              </w:rPr>
              <w:t>………………………………………………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A920C3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Nom de famille :</w:t>
            </w:r>
            <w:r w:rsidR="00483BB2" w:rsidRPr="002D402D">
              <w:rPr>
                <w:sz w:val="22"/>
                <w:lang w:val="fr-CA"/>
              </w:rPr>
              <w:tab/>
            </w:r>
          </w:p>
          <w:p w14:paraId="605AB826" w14:textId="77777777" w:rsidR="00A92D7C" w:rsidRPr="002D402D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13576572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Prénom :</w:t>
            </w:r>
            <w:r w:rsidR="00483BB2" w:rsidRPr="002D402D">
              <w:rPr>
                <w:sz w:val="22"/>
                <w:lang w:val="fr-CA"/>
              </w:rPr>
              <w:tab/>
            </w:r>
          </w:p>
          <w:p w14:paraId="1ADB7F83" w14:textId="77777777" w:rsidR="00A92D7C" w:rsidRPr="007462F6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71B787CC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Deuxième prénom :</w:t>
            </w:r>
            <w:r w:rsidR="00483BB2" w:rsidRPr="002D402D">
              <w:rPr>
                <w:sz w:val="22"/>
                <w:lang w:val="fr-CA"/>
              </w:rPr>
              <w:tab/>
            </w:r>
          </w:p>
          <w:p w14:paraId="28E19AB1" w14:textId="5BE157F6" w:rsidR="00A92D7C" w:rsidRDefault="002D402D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A</w:t>
            </w:r>
            <w:r w:rsidR="00703857" w:rsidRPr="002D402D">
              <w:rPr>
                <w:sz w:val="22"/>
                <w:lang w:val="fr-CA"/>
              </w:rPr>
              <w:t>ncien nom :</w:t>
            </w:r>
            <w:r w:rsidR="00483BB2" w:rsidRPr="002D402D">
              <w:rPr>
                <w:sz w:val="22"/>
                <w:lang w:val="fr-CA"/>
              </w:rPr>
              <w:tab/>
            </w:r>
          </w:p>
          <w:p w14:paraId="71F83C42" w14:textId="51ACD3E6" w:rsidR="002D402D" w:rsidRPr="004654CD" w:rsidRDefault="002D402D" w:rsidP="002D402D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4654CD">
              <w:rPr>
                <w:sz w:val="22"/>
                <w:lang w:val="fr-CA"/>
              </w:rPr>
              <w:t xml:space="preserve">Autres noms, </w:t>
            </w:r>
            <w:r>
              <w:rPr>
                <w:sz w:val="22"/>
                <w:lang w:val="fr-CA"/>
              </w:rPr>
              <w:t>nom d’emprunt</w:t>
            </w:r>
            <w:r w:rsidRPr="004654CD">
              <w:rPr>
                <w:sz w:val="22"/>
                <w:lang w:val="fr-CA"/>
              </w:rPr>
              <w:t>, etc.</w:t>
            </w:r>
            <w:r w:rsidR="007B0706">
              <w:rPr>
                <w:sz w:val="22"/>
                <w:lang w:val="fr-CA"/>
              </w:rPr>
              <w:t xml:space="preserve"> : </w:t>
            </w:r>
            <w:r w:rsidRPr="004654CD">
              <w:rPr>
                <w:sz w:val="22"/>
                <w:lang w:val="fr-CA"/>
              </w:rPr>
              <w:t>…………</w:t>
            </w:r>
          </w:p>
          <w:p w14:paraId="5B2CA683" w14:textId="77777777" w:rsidR="002D402D" w:rsidRPr="00FE7948" w:rsidRDefault="002D402D" w:rsidP="002D402D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4654CD">
              <w:rPr>
                <w:sz w:val="22"/>
                <w:lang w:val="fr-CA"/>
              </w:rPr>
              <w:t>………………………………………………</w:t>
            </w:r>
          </w:p>
        </w:tc>
      </w:tr>
      <w:tr w:rsidR="002D402D" w:rsidRPr="00645CB1" w14:paraId="161ACF67" w14:textId="77777777" w:rsidTr="002D402D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D93AD7" w14:textId="77777777" w:rsidR="002D402D" w:rsidRPr="002D402D" w:rsidRDefault="002D402D" w:rsidP="004654C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>Préfixe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B30620" w14:textId="77777777" w:rsidR="002D402D" w:rsidRPr="002D402D" w:rsidRDefault="002D402D" w:rsidP="002D402D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rFonts w:ascii="Segoe UI Symbol" w:hAnsi="Segoe UI Symbol" w:cs="Segoe UI Symbol"/>
                <w:sz w:val="22"/>
                <w:lang w:val="fr-CA"/>
              </w:rPr>
              <w:t>☐</w:t>
            </w:r>
            <w:r w:rsidRPr="002D402D">
              <w:rPr>
                <w:sz w:val="22"/>
                <w:lang w:val="fr-CA"/>
              </w:rPr>
              <w:t xml:space="preserve"> M</w:t>
            </w:r>
            <w:r>
              <w:rPr>
                <w:sz w:val="22"/>
                <w:lang w:val="fr-CA"/>
              </w:rPr>
              <w:t>.</w:t>
            </w:r>
            <w:r w:rsidRPr="002D402D">
              <w:rPr>
                <w:sz w:val="22"/>
                <w:lang w:val="fr-CA"/>
              </w:rPr>
              <w:t xml:space="preserve">      </w:t>
            </w:r>
            <w:r w:rsidRPr="002D402D">
              <w:rPr>
                <w:rFonts w:ascii="Segoe UI Symbol" w:hAnsi="Segoe UI Symbol" w:cs="Segoe UI Symbol"/>
                <w:sz w:val="22"/>
                <w:lang w:val="fr-CA"/>
              </w:rPr>
              <w:t>☐</w:t>
            </w:r>
            <w:r w:rsidRPr="002D402D">
              <w:rPr>
                <w:sz w:val="22"/>
                <w:lang w:val="fr-CA"/>
              </w:rPr>
              <w:t xml:space="preserve"> M</w:t>
            </w:r>
            <w:r w:rsidRPr="00FE7948">
              <w:rPr>
                <w:sz w:val="22"/>
                <w:vertAlign w:val="superscript"/>
                <w:lang w:val="fr-CA"/>
              </w:rPr>
              <w:t>me</w:t>
            </w:r>
            <w:r w:rsidRPr="002D402D">
              <w:rPr>
                <w:sz w:val="22"/>
                <w:lang w:val="fr-CA"/>
              </w:rPr>
              <w:t xml:space="preserve">      </w:t>
            </w:r>
            <w:r w:rsidRPr="002D402D">
              <w:rPr>
                <w:rFonts w:ascii="Segoe UI Symbol" w:hAnsi="Segoe UI Symbol" w:cs="Segoe UI Symbol"/>
                <w:sz w:val="22"/>
                <w:lang w:val="fr-CA"/>
              </w:rPr>
              <w:t>☐</w:t>
            </w:r>
            <w:r w:rsidRPr="002D402D">
              <w:rPr>
                <w:sz w:val="22"/>
                <w:lang w:val="fr-CA"/>
              </w:rPr>
              <w:t xml:space="preserve"> </w:t>
            </w:r>
            <w:r>
              <w:rPr>
                <w:sz w:val="22"/>
                <w:lang w:val="fr-CA"/>
              </w:rPr>
              <w:t>Autre </w:t>
            </w:r>
            <w:r w:rsidRPr="002D402D">
              <w:rPr>
                <w:sz w:val="22"/>
                <w:lang w:val="fr-CA"/>
              </w:rPr>
              <w:t>: ……………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FEC00F" w14:textId="77777777" w:rsidR="002D402D" w:rsidRPr="002D402D" w:rsidRDefault="00DD6DC8" w:rsidP="002D402D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rFonts w:ascii="Segoe UI Symbol" w:hAnsi="Segoe UI Symbol" w:cs="Segoe UI Symbol"/>
                <w:sz w:val="22"/>
                <w:lang w:val="fr-CA"/>
              </w:rPr>
              <w:t>☐</w:t>
            </w:r>
            <w:r w:rsidRPr="002D402D">
              <w:rPr>
                <w:sz w:val="22"/>
                <w:lang w:val="fr-CA"/>
              </w:rPr>
              <w:t xml:space="preserve"> M</w:t>
            </w:r>
            <w:r>
              <w:rPr>
                <w:sz w:val="22"/>
                <w:lang w:val="fr-CA"/>
              </w:rPr>
              <w:t>.</w:t>
            </w:r>
            <w:r w:rsidRPr="002D402D">
              <w:rPr>
                <w:sz w:val="22"/>
                <w:lang w:val="fr-CA"/>
              </w:rPr>
              <w:t xml:space="preserve">      </w:t>
            </w:r>
            <w:r w:rsidRPr="002D402D">
              <w:rPr>
                <w:rFonts w:ascii="Segoe UI Symbol" w:hAnsi="Segoe UI Symbol" w:cs="Segoe UI Symbol"/>
                <w:sz w:val="22"/>
                <w:lang w:val="fr-CA"/>
              </w:rPr>
              <w:t>☐</w:t>
            </w:r>
            <w:r w:rsidRPr="002D402D">
              <w:rPr>
                <w:sz w:val="22"/>
                <w:lang w:val="fr-CA"/>
              </w:rPr>
              <w:t xml:space="preserve"> M</w:t>
            </w:r>
            <w:r w:rsidRPr="00FE7948">
              <w:rPr>
                <w:sz w:val="22"/>
                <w:vertAlign w:val="superscript"/>
                <w:lang w:val="fr-CA"/>
              </w:rPr>
              <w:t>me</w:t>
            </w:r>
            <w:r w:rsidRPr="002D402D">
              <w:rPr>
                <w:sz w:val="22"/>
                <w:lang w:val="fr-CA"/>
              </w:rPr>
              <w:t xml:space="preserve">      </w:t>
            </w:r>
            <w:r w:rsidRPr="002D402D">
              <w:rPr>
                <w:rFonts w:ascii="Segoe UI Symbol" w:hAnsi="Segoe UI Symbol" w:cs="Segoe UI Symbol"/>
                <w:sz w:val="22"/>
                <w:lang w:val="fr-CA"/>
              </w:rPr>
              <w:t>☐</w:t>
            </w:r>
            <w:r w:rsidRPr="002D402D">
              <w:rPr>
                <w:sz w:val="22"/>
                <w:lang w:val="fr-CA"/>
              </w:rPr>
              <w:t xml:space="preserve"> </w:t>
            </w:r>
            <w:r>
              <w:rPr>
                <w:sz w:val="22"/>
                <w:lang w:val="fr-CA"/>
              </w:rPr>
              <w:t>Autre </w:t>
            </w:r>
            <w:r w:rsidRPr="002D402D">
              <w:rPr>
                <w:sz w:val="22"/>
                <w:lang w:val="fr-CA"/>
              </w:rPr>
              <w:t>: ……………</w:t>
            </w:r>
          </w:p>
        </w:tc>
      </w:tr>
      <w:tr w:rsidR="00225C04" w:rsidRPr="002D402D" w14:paraId="4CFD6D67" w14:textId="77777777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934EA1" w14:textId="77777777" w:rsidR="00A92D7C" w:rsidRPr="00FE7948" w:rsidRDefault="00703857" w:rsidP="00D600D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 xml:space="preserve"> </w:t>
            </w:r>
            <w:r w:rsidR="00D600D5" w:rsidRPr="002D402D">
              <w:rPr>
                <w:b/>
                <w:bCs/>
                <w:sz w:val="22"/>
                <w:lang w:val="fr-CA"/>
              </w:rPr>
              <w:t>Genre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3C3069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rFonts w:ascii="Segoe UI Symbol" w:hAnsi="Segoe UI Symbol" w:cs="Segoe UI Symbol"/>
                <w:sz w:val="22"/>
                <w:lang w:val="fr-CA"/>
              </w:rPr>
              <w:t>☐</w:t>
            </w:r>
            <w:r w:rsidRPr="002D402D">
              <w:rPr>
                <w:sz w:val="22"/>
                <w:lang w:val="fr-CA"/>
              </w:rPr>
              <w:t xml:space="preserve"> Masculin      ☐ Féminin</w:t>
            </w:r>
            <w:r w:rsidR="002D402D" w:rsidRPr="002D402D">
              <w:rPr>
                <w:sz w:val="22"/>
                <w:lang w:val="fr-CA"/>
              </w:rPr>
              <w:t xml:space="preserve">      </w:t>
            </w:r>
            <w:r w:rsidR="002D402D" w:rsidRPr="002D402D">
              <w:rPr>
                <w:rFonts w:ascii="Segoe UI Symbol" w:hAnsi="Segoe UI Symbol" w:cs="Segoe UI Symbol"/>
                <w:sz w:val="22"/>
                <w:lang w:val="fr-CA"/>
              </w:rPr>
              <w:t>☐</w:t>
            </w:r>
            <w:r w:rsidR="002D402D" w:rsidRPr="002D402D">
              <w:rPr>
                <w:sz w:val="22"/>
                <w:lang w:val="fr-CA"/>
              </w:rPr>
              <w:t xml:space="preserve"> </w:t>
            </w:r>
            <w:r w:rsidR="002D402D">
              <w:rPr>
                <w:sz w:val="22"/>
                <w:lang w:val="fr-CA"/>
              </w:rPr>
              <w:t>Autre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19EF48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Masculin      ☐ Féminin</w:t>
            </w:r>
            <w:r w:rsidR="00DD6DC8" w:rsidRPr="002D402D">
              <w:rPr>
                <w:sz w:val="22"/>
                <w:lang w:val="fr-CA"/>
              </w:rPr>
              <w:t xml:space="preserve">      </w:t>
            </w:r>
            <w:r w:rsidR="00DD6DC8" w:rsidRPr="002D402D">
              <w:rPr>
                <w:rFonts w:ascii="Segoe UI Symbol" w:hAnsi="Segoe UI Symbol" w:cs="Segoe UI Symbol"/>
                <w:sz w:val="22"/>
                <w:lang w:val="fr-CA"/>
              </w:rPr>
              <w:t>☐</w:t>
            </w:r>
            <w:r w:rsidR="00DD6DC8" w:rsidRPr="002D402D">
              <w:rPr>
                <w:sz w:val="22"/>
                <w:lang w:val="fr-CA"/>
              </w:rPr>
              <w:t xml:space="preserve"> </w:t>
            </w:r>
            <w:r w:rsidR="00DD6DC8">
              <w:rPr>
                <w:sz w:val="22"/>
                <w:lang w:val="fr-CA"/>
              </w:rPr>
              <w:t>Autre</w:t>
            </w:r>
          </w:p>
        </w:tc>
      </w:tr>
      <w:tr w:rsidR="00225C04" w:rsidRPr="002D402D" w14:paraId="6D175EA6" w14:textId="77777777" w:rsidTr="00D07AD8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5AF6DD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Date de naissance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BD4C16" w14:textId="7126FD3A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Jour</w:t>
            </w:r>
            <w:r w:rsidR="00D07AD8">
              <w:rPr>
                <w:sz w:val="22"/>
                <w:lang w:val="fr-CA"/>
              </w:rPr>
              <w:t xml:space="preserve"> …</w:t>
            </w:r>
            <w:r w:rsidR="007B0706">
              <w:rPr>
                <w:sz w:val="22"/>
                <w:lang w:val="fr-CA"/>
              </w:rPr>
              <w:t>….</w:t>
            </w:r>
            <w:r w:rsidR="00D07AD8">
              <w:rPr>
                <w:sz w:val="22"/>
                <w:lang w:val="fr-CA"/>
              </w:rPr>
              <w:t xml:space="preserve"> </w:t>
            </w:r>
            <w:r w:rsidRPr="002D402D">
              <w:rPr>
                <w:sz w:val="22"/>
                <w:lang w:val="fr-CA"/>
              </w:rPr>
              <w:t>Mois</w:t>
            </w:r>
            <w:r w:rsidR="002D77C4" w:rsidRPr="002D402D">
              <w:rPr>
                <w:sz w:val="22"/>
                <w:lang w:val="fr-CA"/>
              </w:rPr>
              <w:t xml:space="preserve"> </w:t>
            </w:r>
            <w:r w:rsidR="00D07AD8">
              <w:rPr>
                <w:sz w:val="22"/>
                <w:lang w:val="fr-CA"/>
              </w:rPr>
              <w:t xml:space="preserve">……………. </w:t>
            </w:r>
            <w:r w:rsidRPr="002D402D">
              <w:rPr>
                <w:sz w:val="22"/>
                <w:lang w:val="fr-CA"/>
              </w:rPr>
              <w:t>Année</w:t>
            </w:r>
            <w:r w:rsidR="007B0706">
              <w:rPr>
                <w:sz w:val="22"/>
                <w:lang w:val="fr-CA"/>
              </w:rPr>
              <w:t>.</w:t>
            </w:r>
            <w:r w:rsidR="00D07AD8">
              <w:rPr>
                <w:sz w:val="22"/>
                <w:lang w:val="fr-CA"/>
              </w:rPr>
              <w:t>……..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1CACA0" w14:textId="537C7C30" w:rsidR="00A92D7C" w:rsidRPr="00FE7948" w:rsidRDefault="00D07AD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Jour</w:t>
            </w:r>
            <w:r>
              <w:rPr>
                <w:sz w:val="22"/>
                <w:lang w:val="fr-CA"/>
              </w:rPr>
              <w:t xml:space="preserve"> …</w:t>
            </w:r>
            <w:r w:rsidR="007B0706">
              <w:rPr>
                <w:sz w:val="22"/>
                <w:lang w:val="fr-CA"/>
              </w:rPr>
              <w:t>….</w:t>
            </w:r>
            <w:r>
              <w:rPr>
                <w:sz w:val="22"/>
                <w:lang w:val="fr-CA"/>
              </w:rPr>
              <w:t xml:space="preserve"> </w:t>
            </w:r>
            <w:r w:rsidRPr="002D402D">
              <w:rPr>
                <w:sz w:val="22"/>
                <w:lang w:val="fr-CA"/>
              </w:rPr>
              <w:t xml:space="preserve">Mois </w:t>
            </w:r>
            <w:r>
              <w:rPr>
                <w:sz w:val="22"/>
                <w:lang w:val="fr-CA"/>
              </w:rPr>
              <w:t xml:space="preserve">……………. </w:t>
            </w:r>
            <w:r w:rsidRPr="002D402D">
              <w:rPr>
                <w:sz w:val="22"/>
                <w:lang w:val="fr-CA"/>
              </w:rPr>
              <w:t>Année</w:t>
            </w:r>
            <w:r w:rsidR="007B0706">
              <w:rPr>
                <w:sz w:val="22"/>
                <w:lang w:val="fr-CA"/>
              </w:rPr>
              <w:t xml:space="preserve"> </w:t>
            </w:r>
            <w:r>
              <w:rPr>
                <w:sz w:val="22"/>
                <w:lang w:val="fr-CA"/>
              </w:rPr>
              <w:t>……….</w:t>
            </w:r>
          </w:p>
        </w:tc>
      </w:tr>
      <w:tr w:rsidR="00225C04" w:rsidRPr="002D402D" w14:paraId="4D9B953A" w14:textId="77777777" w:rsidTr="00D07AD8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96EF0E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Téléphone</w:t>
            </w:r>
          </w:p>
          <w:p w14:paraId="1D5DC388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Courriel</w:t>
            </w:r>
          </w:p>
          <w:p w14:paraId="3122EAE9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Télécopieur</w:t>
            </w:r>
          </w:p>
          <w:p w14:paraId="239AB075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</w:p>
          <w:p w14:paraId="00703ABF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8A5460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Domicile</w:t>
            </w:r>
            <w:r w:rsidRPr="002D402D">
              <w:rPr>
                <w:sz w:val="22"/>
                <w:lang w:val="fr-CA"/>
              </w:rPr>
              <w:tab/>
            </w:r>
          </w:p>
          <w:p w14:paraId="11D3E06A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Bureau</w:t>
            </w:r>
            <w:r w:rsidR="00483BB2" w:rsidRPr="002D402D">
              <w:rPr>
                <w:sz w:val="22"/>
                <w:lang w:val="fr-CA"/>
              </w:rPr>
              <w:tab/>
            </w:r>
          </w:p>
          <w:p w14:paraId="0854F2FD" w14:textId="77777777" w:rsidR="00A92D7C" w:rsidRPr="007462F6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7462F6">
              <w:rPr>
                <w:sz w:val="22"/>
                <w:lang w:val="fr-CA"/>
              </w:rPr>
              <w:t>Message</w:t>
            </w:r>
            <w:r w:rsidR="00483BB2" w:rsidRPr="007462F6">
              <w:rPr>
                <w:sz w:val="22"/>
                <w:lang w:val="fr-CA"/>
              </w:rPr>
              <w:tab/>
            </w:r>
          </w:p>
          <w:p w14:paraId="3DFA9B64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Autre</w:t>
            </w:r>
            <w:r w:rsidR="00483BB2" w:rsidRPr="002D402D">
              <w:rPr>
                <w:sz w:val="22"/>
                <w:lang w:val="fr-CA"/>
              </w:rPr>
              <w:tab/>
            </w:r>
          </w:p>
          <w:p w14:paraId="5228301B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Courriel</w:t>
            </w:r>
            <w:r w:rsidRPr="002D402D">
              <w:rPr>
                <w:sz w:val="22"/>
                <w:lang w:val="fr-CA"/>
              </w:rPr>
              <w:tab/>
            </w:r>
          </w:p>
          <w:p w14:paraId="6ACA6169" w14:textId="77777777" w:rsidR="00A92D7C" w:rsidRPr="00FE7948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Télécopieur</w:t>
            </w:r>
            <w:r w:rsidRPr="002D402D">
              <w:rPr>
                <w:sz w:val="22"/>
                <w:lang w:val="fr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07DEAB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Domicile</w:t>
            </w:r>
            <w:r w:rsidRPr="002D402D">
              <w:rPr>
                <w:sz w:val="22"/>
                <w:lang w:val="fr-CA"/>
              </w:rPr>
              <w:tab/>
            </w:r>
          </w:p>
          <w:p w14:paraId="55F64B1E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Bureau</w:t>
            </w:r>
            <w:r w:rsidR="00483BB2" w:rsidRPr="002D402D">
              <w:rPr>
                <w:sz w:val="22"/>
                <w:lang w:val="fr-CA"/>
              </w:rPr>
              <w:tab/>
            </w:r>
          </w:p>
          <w:p w14:paraId="64ACA79F" w14:textId="77777777" w:rsidR="00A92D7C" w:rsidRPr="007462F6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7462F6">
              <w:rPr>
                <w:sz w:val="22"/>
                <w:lang w:val="fr-CA"/>
              </w:rPr>
              <w:t>Message</w:t>
            </w:r>
            <w:r w:rsidR="00483BB2" w:rsidRPr="007462F6">
              <w:rPr>
                <w:sz w:val="22"/>
                <w:lang w:val="fr-CA"/>
              </w:rPr>
              <w:tab/>
            </w:r>
          </w:p>
          <w:p w14:paraId="4EA763EA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Autre</w:t>
            </w:r>
            <w:r w:rsidR="00483BB2" w:rsidRPr="002D402D">
              <w:rPr>
                <w:sz w:val="22"/>
                <w:lang w:val="fr-CA"/>
              </w:rPr>
              <w:tab/>
            </w:r>
          </w:p>
          <w:p w14:paraId="06B0EA18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Courriel</w:t>
            </w:r>
            <w:r w:rsidRPr="002D402D">
              <w:rPr>
                <w:sz w:val="22"/>
                <w:lang w:val="fr-CA"/>
              </w:rPr>
              <w:tab/>
            </w:r>
          </w:p>
          <w:p w14:paraId="4C114547" w14:textId="77777777" w:rsidR="00A92D7C" w:rsidRPr="00FE7948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Télécopieur</w:t>
            </w:r>
            <w:r w:rsidRPr="002D402D">
              <w:rPr>
                <w:sz w:val="22"/>
                <w:lang w:val="fr-CA"/>
              </w:rPr>
              <w:tab/>
            </w:r>
          </w:p>
        </w:tc>
      </w:tr>
      <w:tr w:rsidR="00225C04" w:rsidRPr="0098667C" w14:paraId="7A535122" w14:textId="77777777" w:rsidTr="00D07AD8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B8A324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lastRenderedPageBreak/>
              <w:t>Adresse</w:t>
            </w:r>
          </w:p>
          <w:p w14:paraId="1A578A73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</w:p>
          <w:p w14:paraId="2B67269C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40F76E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C.P.</w:t>
            </w:r>
            <w:r w:rsidR="00C82EA6" w:rsidRPr="002D402D">
              <w:rPr>
                <w:sz w:val="22"/>
                <w:lang w:val="fr-CA"/>
              </w:rPr>
              <w:tab/>
            </w:r>
          </w:p>
          <w:p w14:paraId="6A60F8BF" w14:textId="3E9FA508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App.</w:t>
            </w:r>
            <w:r w:rsidRPr="002D402D">
              <w:rPr>
                <w:sz w:val="22"/>
                <w:lang w:val="fr-CA"/>
              </w:rPr>
              <w:tab/>
            </w:r>
          </w:p>
          <w:p w14:paraId="2533A3A9" w14:textId="77777777" w:rsidR="00A92D7C" w:rsidRPr="007462F6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491A4FEE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Rue</w:t>
            </w:r>
            <w:r w:rsidR="00C82EA6" w:rsidRPr="002D402D">
              <w:rPr>
                <w:sz w:val="22"/>
                <w:lang w:val="fr-CA"/>
              </w:rPr>
              <w:tab/>
            </w:r>
          </w:p>
          <w:p w14:paraId="11792685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Ville</w:t>
            </w:r>
            <w:r w:rsidR="00C82EA6" w:rsidRPr="002D402D">
              <w:rPr>
                <w:sz w:val="22"/>
                <w:lang w:val="fr-CA"/>
              </w:rPr>
              <w:tab/>
            </w:r>
          </w:p>
          <w:p w14:paraId="6FC7739C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Province</w:t>
            </w:r>
            <w:r w:rsidRPr="002D402D">
              <w:rPr>
                <w:sz w:val="22"/>
                <w:lang w:val="fr-CA"/>
              </w:rPr>
              <w:tab/>
            </w:r>
          </w:p>
          <w:p w14:paraId="51AB29D2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Code postal</w:t>
            </w:r>
            <w:r w:rsidR="00C82EA6" w:rsidRPr="002D402D">
              <w:rPr>
                <w:sz w:val="22"/>
                <w:lang w:val="fr-CA"/>
              </w:rPr>
              <w:tab/>
            </w:r>
          </w:p>
          <w:p w14:paraId="2E704AC3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Directives particulières pour la signification des documents :</w:t>
            </w:r>
          </w:p>
          <w:p w14:paraId="24F0DCC7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529223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C.P.</w:t>
            </w:r>
            <w:r w:rsidR="00C82EA6" w:rsidRPr="002D402D">
              <w:rPr>
                <w:sz w:val="22"/>
                <w:lang w:val="fr-CA"/>
              </w:rPr>
              <w:tab/>
            </w:r>
          </w:p>
          <w:p w14:paraId="45BD2C5F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App.</w:t>
            </w:r>
            <w:r w:rsidRPr="002D402D">
              <w:rPr>
                <w:sz w:val="22"/>
                <w:lang w:val="fr-CA"/>
              </w:rPr>
              <w:tab/>
            </w:r>
          </w:p>
          <w:p w14:paraId="055C0252" w14:textId="77777777" w:rsidR="00A92D7C" w:rsidRPr="002D402D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35D1B40B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Rue</w:t>
            </w:r>
            <w:r w:rsidR="00C82EA6" w:rsidRPr="002D402D">
              <w:rPr>
                <w:sz w:val="22"/>
                <w:lang w:val="fr-CA"/>
              </w:rPr>
              <w:tab/>
            </w:r>
          </w:p>
          <w:p w14:paraId="48F4E2F0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Ville</w:t>
            </w:r>
            <w:r w:rsidR="00C82EA6" w:rsidRPr="002D402D">
              <w:rPr>
                <w:sz w:val="22"/>
                <w:lang w:val="fr-CA"/>
              </w:rPr>
              <w:tab/>
            </w:r>
          </w:p>
          <w:p w14:paraId="75B2DBF7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Province</w:t>
            </w:r>
            <w:r w:rsidRPr="002D402D">
              <w:rPr>
                <w:sz w:val="22"/>
                <w:lang w:val="fr-CA"/>
              </w:rPr>
              <w:tab/>
            </w:r>
          </w:p>
          <w:p w14:paraId="69AD7735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Code postal</w:t>
            </w:r>
            <w:r w:rsidR="00C82EA6" w:rsidRPr="002D402D">
              <w:rPr>
                <w:sz w:val="22"/>
                <w:lang w:val="fr-CA"/>
              </w:rPr>
              <w:tab/>
            </w:r>
          </w:p>
          <w:p w14:paraId="3EC31C6C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Directives particulières pour la signification des documents :</w:t>
            </w:r>
          </w:p>
          <w:p w14:paraId="5E2631DA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ab/>
            </w:r>
          </w:p>
        </w:tc>
      </w:tr>
      <w:tr w:rsidR="00225C04" w:rsidRPr="002D402D" w14:paraId="39C1DD4E" w14:textId="77777777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5C767E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Avocat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3AA468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 xml:space="preserve">☐ Oui       ☐ Non     ☐ Peut-être  </w:t>
            </w:r>
          </w:p>
          <w:p w14:paraId="33C1DB16" w14:textId="77777777" w:rsidR="00FB342E" w:rsidRPr="002D402D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2EFEA266" w14:textId="77777777" w:rsidR="00A92D7C" w:rsidRPr="007462F6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7462F6">
              <w:rPr>
                <w:sz w:val="22"/>
                <w:lang w:val="fr-CA"/>
              </w:rPr>
              <w:t>Si oui :</w:t>
            </w:r>
          </w:p>
          <w:p w14:paraId="79A900DD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Nom de l</w:t>
            </w:r>
            <w:r w:rsidR="00605EA6" w:rsidRPr="002D402D">
              <w:rPr>
                <w:sz w:val="22"/>
                <w:lang w:val="fr-CA"/>
              </w:rPr>
              <w:t>’</w:t>
            </w:r>
            <w:r w:rsidRPr="002D402D">
              <w:rPr>
                <w:sz w:val="22"/>
                <w:lang w:val="fr-CA"/>
              </w:rPr>
              <w:t>avocat :</w:t>
            </w:r>
            <w:r w:rsidR="00C82EA6" w:rsidRPr="002D402D">
              <w:rPr>
                <w:sz w:val="22"/>
                <w:lang w:val="fr-CA"/>
              </w:rPr>
              <w:tab/>
            </w:r>
          </w:p>
          <w:p w14:paraId="63930802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Nom du cabinet :</w:t>
            </w:r>
            <w:r w:rsidR="00C82EA6" w:rsidRPr="002D402D">
              <w:rPr>
                <w:sz w:val="22"/>
                <w:lang w:val="fr-CA"/>
              </w:rPr>
              <w:tab/>
            </w:r>
          </w:p>
          <w:p w14:paraId="1AA719F5" w14:textId="77777777" w:rsidR="00A92D7C" w:rsidRPr="00FE7948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Adresse :</w:t>
            </w:r>
            <w:r w:rsidRPr="002D402D">
              <w:rPr>
                <w:sz w:val="22"/>
                <w:lang w:val="fr-CA"/>
              </w:rPr>
              <w:tab/>
            </w:r>
          </w:p>
          <w:p w14:paraId="179B8EB1" w14:textId="77777777" w:rsidR="00A92D7C" w:rsidRPr="00FE7948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ab/>
            </w:r>
          </w:p>
          <w:p w14:paraId="45BDE91A" w14:textId="77777777" w:rsidR="00A92D7C" w:rsidRPr="00FE7948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Téléphone :</w:t>
            </w:r>
            <w:r w:rsidR="00C82EA6" w:rsidRPr="002D402D">
              <w:rPr>
                <w:sz w:val="22"/>
                <w:lang w:val="fr-CA"/>
              </w:rPr>
              <w:tab/>
            </w:r>
          </w:p>
          <w:p w14:paraId="21A46B41" w14:textId="77777777" w:rsidR="00A92D7C" w:rsidRPr="00FE7948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Courriel :</w:t>
            </w:r>
            <w:r w:rsidRPr="002D402D">
              <w:rPr>
                <w:sz w:val="22"/>
                <w:lang w:val="fr-CA"/>
              </w:rPr>
              <w:tab/>
            </w:r>
          </w:p>
          <w:p w14:paraId="3BB36A2A" w14:textId="77777777" w:rsidR="00A92D7C" w:rsidRPr="00FE7948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Télécopieur :</w:t>
            </w:r>
            <w:r w:rsidRPr="002D402D">
              <w:rPr>
                <w:sz w:val="22"/>
                <w:lang w:val="fr-CA"/>
              </w:rPr>
              <w:tab/>
            </w:r>
          </w:p>
          <w:p w14:paraId="6CFCA705" w14:textId="77777777" w:rsidR="00FB342E" w:rsidRPr="00FE7948" w:rsidRDefault="0098667C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A05BE2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 xml:space="preserve">☐ Oui       ☐ Non     ☐ Peut-être  </w:t>
            </w:r>
          </w:p>
          <w:p w14:paraId="29F1CAB0" w14:textId="77777777" w:rsidR="00FB342E" w:rsidRPr="002D402D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3BF996C2" w14:textId="77777777" w:rsidR="00A92D7C" w:rsidRPr="007462F6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7462F6">
              <w:rPr>
                <w:sz w:val="22"/>
                <w:lang w:val="fr-CA"/>
              </w:rPr>
              <w:t>Si oui :</w:t>
            </w:r>
          </w:p>
          <w:p w14:paraId="71195BA1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Nom de l</w:t>
            </w:r>
            <w:r w:rsidR="00605EA6" w:rsidRPr="002D402D">
              <w:rPr>
                <w:sz w:val="22"/>
                <w:lang w:val="fr-CA"/>
              </w:rPr>
              <w:t>’</w:t>
            </w:r>
            <w:r w:rsidRPr="002D402D">
              <w:rPr>
                <w:sz w:val="22"/>
                <w:lang w:val="fr-CA"/>
              </w:rPr>
              <w:t>avocat :</w:t>
            </w:r>
            <w:r w:rsidR="00C82EA6" w:rsidRPr="002D402D">
              <w:rPr>
                <w:sz w:val="22"/>
                <w:lang w:val="fr-CA"/>
              </w:rPr>
              <w:tab/>
            </w:r>
          </w:p>
          <w:p w14:paraId="74DD1071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Nom du cabinet :</w:t>
            </w:r>
            <w:r w:rsidRPr="002D402D">
              <w:rPr>
                <w:sz w:val="22"/>
                <w:lang w:val="fr-CA"/>
              </w:rPr>
              <w:tab/>
            </w:r>
          </w:p>
          <w:p w14:paraId="5FCCC10D" w14:textId="77777777" w:rsidR="00A92D7C" w:rsidRPr="00FE7948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Adresse :</w:t>
            </w:r>
            <w:r w:rsidRPr="002D402D">
              <w:rPr>
                <w:sz w:val="22"/>
                <w:lang w:val="fr-CA"/>
              </w:rPr>
              <w:tab/>
            </w:r>
          </w:p>
          <w:p w14:paraId="4D16EF41" w14:textId="77777777" w:rsidR="00A92D7C" w:rsidRPr="00FE7948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ab/>
            </w:r>
          </w:p>
          <w:p w14:paraId="03E58129" w14:textId="77777777" w:rsidR="00A92D7C" w:rsidRPr="00FE7948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Téléphone :</w:t>
            </w:r>
            <w:r w:rsidR="00C82EA6" w:rsidRPr="002D402D">
              <w:rPr>
                <w:sz w:val="22"/>
                <w:lang w:val="fr-CA"/>
              </w:rPr>
              <w:tab/>
            </w:r>
          </w:p>
          <w:p w14:paraId="1698AEA1" w14:textId="77777777" w:rsidR="00A92D7C" w:rsidRPr="00FE7948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Courriel :</w:t>
            </w:r>
            <w:r w:rsidRPr="002D402D">
              <w:rPr>
                <w:sz w:val="22"/>
                <w:lang w:val="fr-CA"/>
              </w:rPr>
              <w:tab/>
            </w:r>
          </w:p>
          <w:p w14:paraId="7A701AD2" w14:textId="77777777" w:rsidR="00A92D7C" w:rsidRPr="00FE7948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Télécopieur :</w:t>
            </w:r>
            <w:r w:rsidRPr="002D402D">
              <w:rPr>
                <w:sz w:val="22"/>
                <w:lang w:val="fr-CA"/>
              </w:rPr>
              <w:tab/>
            </w:r>
          </w:p>
        </w:tc>
      </w:tr>
      <w:tr w:rsidR="00225C04" w:rsidRPr="0098667C" w14:paraId="74188C76" w14:textId="77777777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53CC48" w14:textId="77777777" w:rsidR="00D57FEF" w:rsidRPr="00FE7948" w:rsidRDefault="00703857" w:rsidP="00D57FEF">
            <w:pPr>
              <w:rPr>
                <w:sz w:val="22"/>
                <w:szCs w:val="22"/>
                <w:lang w:val="fr-CA"/>
              </w:rPr>
            </w:pPr>
            <w:r w:rsidRPr="00FE7948">
              <w:rPr>
                <w:sz w:val="22"/>
                <w:szCs w:val="22"/>
                <w:lang w:val="fr-CA"/>
              </w:rPr>
              <w:fldChar w:fldCharType="begin"/>
            </w:r>
            <w:r w:rsidRPr="00FE7948">
              <w:rPr>
                <w:sz w:val="22"/>
                <w:szCs w:val="22"/>
                <w:lang w:val="fr-CA"/>
              </w:rPr>
              <w:instrText xml:space="preserve"> SEQ CHAPTER \h \r 1</w:instrText>
            </w:r>
            <w:r w:rsidRPr="00FE7948">
              <w:rPr>
                <w:sz w:val="22"/>
                <w:szCs w:val="22"/>
                <w:lang w:val="fr-CA"/>
              </w:rPr>
              <w:fldChar w:fldCharType="end"/>
            </w:r>
            <w:r w:rsidRPr="002D402D">
              <w:rPr>
                <w:b/>
                <w:bCs/>
                <w:sz w:val="22"/>
                <w:szCs w:val="22"/>
                <w:lang w:val="fr-CA"/>
              </w:rPr>
              <w:t>État matrimonial actuel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D0C2EA" w14:textId="77777777" w:rsidR="00D57FEF" w:rsidRPr="002D402D" w:rsidRDefault="00703857" w:rsidP="00D57FEF">
            <w:pPr>
              <w:rPr>
                <w:sz w:val="22"/>
                <w:szCs w:val="22"/>
                <w:lang w:val="fr-CA"/>
              </w:rPr>
            </w:pPr>
            <w:r w:rsidRPr="002D402D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2D402D">
              <w:rPr>
                <w:sz w:val="22"/>
                <w:szCs w:val="22"/>
                <w:lang w:val="fr-CA"/>
              </w:rPr>
              <w:t xml:space="preserve"> Marié</w:t>
            </w:r>
          </w:p>
          <w:p w14:paraId="4DD28644" w14:textId="77777777" w:rsidR="00D57FEF" w:rsidRPr="002D402D" w:rsidRDefault="00703857" w:rsidP="00D57FEF">
            <w:pPr>
              <w:rPr>
                <w:sz w:val="22"/>
                <w:szCs w:val="22"/>
                <w:lang w:val="fr-CA"/>
              </w:rPr>
            </w:pPr>
            <w:r w:rsidRPr="002D402D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2D402D">
              <w:rPr>
                <w:sz w:val="22"/>
                <w:szCs w:val="22"/>
                <w:lang w:val="fr-CA"/>
              </w:rPr>
              <w:t xml:space="preserve"> Divorcé</w:t>
            </w:r>
          </w:p>
          <w:p w14:paraId="2075B0E7" w14:textId="77777777" w:rsidR="00D57FEF" w:rsidRPr="007462F6" w:rsidRDefault="00703857" w:rsidP="00D57FEF">
            <w:pPr>
              <w:rPr>
                <w:sz w:val="22"/>
                <w:szCs w:val="22"/>
                <w:lang w:val="fr-CA"/>
              </w:rPr>
            </w:pPr>
            <w:r w:rsidRPr="007462F6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7462F6">
              <w:rPr>
                <w:sz w:val="22"/>
                <w:szCs w:val="22"/>
                <w:lang w:val="fr-CA"/>
              </w:rPr>
              <w:t xml:space="preserve"> Séparé</w:t>
            </w:r>
          </w:p>
          <w:p w14:paraId="5E104B5C" w14:textId="77777777" w:rsidR="002E4A05" w:rsidRPr="002D402D" w:rsidRDefault="00703857" w:rsidP="002E4A05">
            <w:pPr>
              <w:rPr>
                <w:sz w:val="22"/>
                <w:szCs w:val="22"/>
                <w:lang w:val="fr-CA"/>
              </w:rPr>
            </w:pPr>
            <w:r w:rsidRPr="002D402D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2D402D">
              <w:rPr>
                <w:sz w:val="22"/>
                <w:szCs w:val="22"/>
                <w:lang w:val="fr-CA"/>
              </w:rPr>
              <w:t xml:space="preserve"> Conjoint </w:t>
            </w:r>
          </w:p>
          <w:p w14:paraId="3227E02A" w14:textId="77777777" w:rsidR="00D57FEF" w:rsidRPr="002D402D" w:rsidRDefault="00703857" w:rsidP="002E4A05">
            <w:pPr>
              <w:rPr>
                <w:sz w:val="22"/>
                <w:szCs w:val="22"/>
                <w:lang w:val="fr-CA"/>
              </w:rPr>
            </w:pPr>
            <w:r w:rsidRPr="002D402D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2D402D">
              <w:rPr>
                <w:sz w:val="22"/>
                <w:szCs w:val="22"/>
                <w:lang w:val="fr-CA"/>
              </w:rPr>
              <w:t xml:space="preserve"> Célibataire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CF79A2" w14:textId="77777777" w:rsidR="00D57FEF" w:rsidRPr="002D402D" w:rsidRDefault="00703857" w:rsidP="00D57FEF">
            <w:pPr>
              <w:rPr>
                <w:sz w:val="22"/>
                <w:szCs w:val="22"/>
                <w:lang w:val="fr-CA"/>
              </w:rPr>
            </w:pPr>
            <w:r w:rsidRPr="002D402D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2D402D">
              <w:rPr>
                <w:sz w:val="22"/>
                <w:szCs w:val="22"/>
                <w:lang w:val="fr-CA"/>
              </w:rPr>
              <w:t xml:space="preserve"> Marié</w:t>
            </w:r>
          </w:p>
          <w:p w14:paraId="387A158B" w14:textId="77777777" w:rsidR="00D57FEF" w:rsidRPr="002D402D" w:rsidRDefault="00703857" w:rsidP="00D57FEF">
            <w:pPr>
              <w:rPr>
                <w:sz w:val="22"/>
                <w:szCs w:val="22"/>
                <w:lang w:val="fr-CA"/>
              </w:rPr>
            </w:pPr>
            <w:r w:rsidRPr="002D402D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2D402D">
              <w:rPr>
                <w:sz w:val="22"/>
                <w:szCs w:val="22"/>
                <w:lang w:val="fr-CA"/>
              </w:rPr>
              <w:t xml:space="preserve"> Divorcé</w:t>
            </w:r>
          </w:p>
          <w:p w14:paraId="3E99393B" w14:textId="77777777" w:rsidR="00D57FEF" w:rsidRPr="002D402D" w:rsidRDefault="00703857" w:rsidP="00D57FEF">
            <w:pPr>
              <w:rPr>
                <w:sz w:val="22"/>
                <w:szCs w:val="22"/>
                <w:lang w:val="fr-CA"/>
              </w:rPr>
            </w:pPr>
            <w:r w:rsidRPr="002D402D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2D402D">
              <w:rPr>
                <w:sz w:val="22"/>
                <w:szCs w:val="22"/>
                <w:lang w:val="fr-CA"/>
              </w:rPr>
              <w:t xml:space="preserve"> Séparé</w:t>
            </w:r>
          </w:p>
          <w:p w14:paraId="17356E11" w14:textId="77777777" w:rsidR="00D57FEF" w:rsidRPr="002D402D" w:rsidRDefault="00703857" w:rsidP="00D57FEF">
            <w:pPr>
              <w:rPr>
                <w:sz w:val="22"/>
                <w:szCs w:val="22"/>
                <w:lang w:val="fr-CA"/>
              </w:rPr>
            </w:pPr>
            <w:r w:rsidRPr="002D402D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2D402D">
              <w:rPr>
                <w:sz w:val="22"/>
                <w:szCs w:val="22"/>
                <w:lang w:val="fr-CA"/>
              </w:rPr>
              <w:t xml:space="preserve"> </w:t>
            </w:r>
            <w:r w:rsidR="003723D0" w:rsidRPr="002D402D">
              <w:rPr>
                <w:sz w:val="22"/>
                <w:szCs w:val="22"/>
                <w:lang w:val="fr-CA"/>
              </w:rPr>
              <w:t xml:space="preserve">Conjoint  </w:t>
            </w:r>
          </w:p>
          <w:p w14:paraId="77CC4FA6" w14:textId="77777777" w:rsidR="00D57FEF" w:rsidRPr="002D402D" w:rsidRDefault="00703857" w:rsidP="00D57FEF">
            <w:pPr>
              <w:rPr>
                <w:sz w:val="22"/>
                <w:szCs w:val="22"/>
                <w:lang w:val="fr-CA"/>
              </w:rPr>
            </w:pPr>
            <w:r w:rsidRPr="002D402D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2D402D">
              <w:rPr>
                <w:sz w:val="22"/>
                <w:szCs w:val="22"/>
                <w:lang w:val="fr-CA"/>
              </w:rPr>
              <w:t xml:space="preserve"> Célibataire</w:t>
            </w:r>
          </w:p>
        </w:tc>
      </w:tr>
      <w:tr w:rsidR="00225C04" w:rsidRPr="0098667C" w14:paraId="549D0833" w14:textId="77777777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D18021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Revenu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2D562B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Revenu d</w:t>
            </w:r>
            <w:r w:rsidR="00605EA6" w:rsidRPr="002D402D">
              <w:rPr>
                <w:sz w:val="22"/>
                <w:lang w:val="fr-CA"/>
              </w:rPr>
              <w:t>’</w:t>
            </w:r>
            <w:r w:rsidRPr="002D402D">
              <w:rPr>
                <w:sz w:val="22"/>
                <w:lang w:val="fr-CA"/>
              </w:rPr>
              <w:t xml:space="preserve">emploi (salaire ou traitement) </w:t>
            </w:r>
          </w:p>
          <w:p w14:paraId="324F83EB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Commission, primes, surtemps</w:t>
            </w:r>
          </w:p>
          <w:p w14:paraId="2F848F1C" w14:textId="77777777" w:rsidR="00A92D7C" w:rsidRPr="007462F6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7462F6">
              <w:rPr>
                <w:sz w:val="22"/>
                <w:lang w:val="fr-CA"/>
              </w:rPr>
              <w:t>☐ Travailleur autonome</w:t>
            </w:r>
          </w:p>
          <w:p w14:paraId="0B72FC9E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Revenus d</w:t>
            </w:r>
            <w:r w:rsidR="00605EA6" w:rsidRPr="002D402D">
              <w:rPr>
                <w:sz w:val="22"/>
                <w:lang w:val="fr-CA"/>
              </w:rPr>
              <w:t>’</w:t>
            </w:r>
            <w:r w:rsidRPr="002D402D">
              <w:rPr>
                <w:sz w:val="22"/>
                <w:lang w:val="fr-CA"/>
              </w:rPr>
              <w:t>une société de personnes ou d</w:t>
            </w:r>
            <w:r w:rsidR="00605EA6" w:rsidRPr="002D402D">
              <w:rPr>
                <w:sz w:val="22"/>
                <w:lang w:val="fr-CA"/>
              </w:rPr>
              <w:t>’</w:t>
            </w:r>
            <w:r w:rsidRPr="002D402D">
              <w:rPr>
                <w:sz w:val="22"/>
                <w:lang w:val="fr-CA"/>
              </w:rPr>
              <w:t>une société</w:t>
            </w:r>
          </w:p>
          <w:p w14:paraId="5551EBE6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Assurance-emploi</w:t>
            </w:r>
          </w:p>
          <w:p w14:paraId="42D3C0BA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Assistance sociale ou prestations familiales</w:t>
            </w:r>
          </w:p>
          <w:p w14:paraId="5095882B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Indemnisation des travailleurs</w:t>
            </w:r>
          </w:p>
          <w:p w14:paraId="1395C958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Prestations de pension</w:t>
            </w:r>
          </w:p>
          <w:p w14:paraId="7459E1C6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Revenus tirés d</w:t>
            </w:r>
            <w:r w:rsidR="00605EA6" w:rsidRPr="002D402D">
              <w:rPr>
                <w:sz w:val="22"/>
                <w:lang w:val="fr-CA"/>
              </w:rPr>
              <w:t>’</w:t>
            </w:r>
            <w:r w:rsidRPr="002D402D">
              <w:rPr>
                <w:sz w:val="22"/>
                <w:lang w:val="fr-CA"/>
              </w:rPr>
              <w:t>une fiducie</w:t>
            </w:r>
          </w:p>
          <w:p w14:paraId="37375A99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 xml:space="preserve">☐ Autre </w:t>
            </w:r>
          </w:p>
          <w:p w14:paraId="619B6830" w14:textId="77777777" w:rsidR="00FB342E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Expliquer :</w:t>
            </w:r>
            <w:r w:rsidR="00D600D5" w:rsidRPr="002D402D">
              <w:rPr>
                <w:sz w:val="22"/>
                <w:lang w:val="fr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F8D3A7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Revenu d</w:t>
            </w:r>
            <w:r w:rsidR="00605EA6" w:rsidRPr="002D402D">
              <w:rPr>
                <w:sz w:val="22"/>
                <w:lang w:val="fr-CA"/>
              </w:rPr>
              <w:t>’</w:t>
            </w:r>
            <w:r w:rsidRPr="002D402D">
              <w:rPr>
                <w:sz w:val="22"/>
                <w:lang w:val="fr-CA"/>
              </w:rPr>
              <w:t xml:space="preserve">emploi (salaire ou traitement) </w:t>
            </w:r>
          </w:p>
          <w:p w14:paraId="61DC7BD1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Commission, primes, surtemps</w:t>
            </w:r>
          </w:p>
          <w:p w14:paraId="6286EC12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Travailleur autonome</w:t>
            </w:r>
          </w:p>
          <w:p w14:paraId="6D1B6500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Revenus d</w:t>
            </w:r>
            <w:r w:rsidR="00605EA6" w:rsidRPr="002D402D">
              <w:rPr>
                <w:sz w:val="22"/>
                <w:lang w:val="fr-CA"/>
              </w:rPr>
              <w:t>’</w:t>
            </w:r>
            <w:r w:rsidRPr="002D402D">
              <w:rPr>
                <w:sz w:val="22"/>
                <w:lang w:val="fr-CA"/>
              </w:rPr>
              <w:t>une société de personnes ou d</w:t>
            </w:r>
            <w:r w:rsidR="00605EA6" w:rsidRPr="002D402D">
              <w:rPr>
                <w:sz w:val="22"/>
                <w:lang w:val="fr-CA"/>
              </w:rPr>
              <w:t>’</w:t>
            </w:r>
            <w:r w:rsidRPr="002D402D">
              <w:rPr>
                <w:sz w:val="22"/>
                <w:lang w:val="fr-CA"/>
              </w:rPr>
              <w:t>une société</w:t>
            </w:r>
          </w:p>
          <w:p w14:paraId="4EFE9182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Assurance-emploi</w:t>
            </w:r>
          </w:p>
          <w:p w14:paraId="17210045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Assistance sociale ou prestations familiales</w:t>
            </w:r>
          </w:p>
          <w:p w14:paraId="68141AF3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Indemnisation des travailleurs</w:t>
            </w:r>
          </w:p>
          <w:p w14:paraId="665ACBD8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Prestations de pension</w:t>
            </w:r>
          </w:p>
          <w:p w14:paraId="444B0911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Revenus tirés d</w:t>
            </w:r>
            <w:r w:rsidR="00605EA6" w:rsidRPr="002D402D">
              <w:rPr>
                <w:sz w:val="22"/>
                <w:lang w:val="fr-CA"/>
              </w:rPr>
              <w:t>’</w:t>
            </w:r>
            <w:r w:rsidRPr="002D402D">
              <w:rPr>
                <w:sz w:val="22"/>
                <w:lang w:val="fr-CA"/>
              </w:rPr>
              <w:t>une fiducie</w:t>
            </w:r>
          </w:p>
          <w:p w14:paraId="0DA7A4B9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 xml:space="preserve">☐ Autre </w:t>
            </w:r>
          </w:p>
          <w:p w14:paraId="736714FC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Expliquer :</w:t>
            </w:r>
            <w:r w:rsidR="00D600D5" w:rsidRPr="002D402D">
              <w:rPr>
                <w:sz w:val="22"/>
                <w:lang w:val="fr-CA"/>
              </w:rPr>
              <w:tab/>
            </w:r>
          </w:p>
        </w:tc>
      </w:tr>
      <w:tr w:rsidR="00225C04" w:rsidRPr="002D402D" w14:paraId="364541B6" w14:textId="77777777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5061B9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lastRenderedPageBreak/>
              <w:t>Profession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C1BDD6" w14:textId="39F5BBC8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Profession</w:t>
            </w:r>
            <w:r w:rsidR="007B0706">
              <w:rPr>
                <w:sz w:val="22"/>
                <w:lang w:val="fr-CA"/>
              </w:rPr>
              <w:t xml:space="preserve"> : </w:t>
            </w:r>
            <w:r w:rsidRPr="002D402D">
              <w:rPr>
                <w:sz w:val="22"/>
                <w:lang w:val="fr-CA"/>
              </w:rPr>
              <w:tab/>
            </w:r>
          </w:p>
          <w:p w14:paraId="109CAD76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ab/>
            </w:r>
          </w:p>
          <w:p w14:paraId="65B73EDD" w14:textId="77777777" w:rsidR="00A92D7C" w:rsidRPr="007462F6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7462F6">
              <w:rPr>
                <w:b/>
                <w:bCs/>
                <w:sz w:val="22"/>
                <w:lang w:val="fr-CA"/>
              </w:rPr>
              <w:t>Renseignements au sujet de l</w:t>
            </w:r>
            <w:r w:rsidR="00605EA6" w:rsidRPr="007462F6">
              <w:rPr>
                <w:b/>
                <w:bCs/>
                <w:sz w:val="22"/>
                <w:lang w:val="fr-CA"/>
              </w:rPr>
              <w:t>’</w:t>
            </w:r>
            <w:r w:rsidRPr="007462F6">
              <w:rPr>
                <w:b/>
                <w:bCs/>
                <w:sz w:val="22"/>
                <w:lang w:val="fr-CA"/>
              </w:rPr>
              <w:t>employeur</w:t>
            </w:r>
          </w:p>
          <w:p w14:paraId="41F38A90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Nom :</w:t>
            </w:r>
            <w:r w:rsidRPr="002D402D">
              <w:rPr>
                <w:sz w:val="22"/>
                <w:lang w:val="fr-CA"/>
              </w:rPr>
              <w:tab/>
            </w:r>
          </w:p>
          <w:p w14:paraId="37178DD4" w14:textId="77777777" w:rsidR="00A92D7C" w:rsidRPr="002D402D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1DA8DDDA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Adresse :</w:t>
            </w:r>
            <w:r w:rsidRPr="002D402D">
              <w:rPr>
                <w:sz w:val="22"/>
                <w:lang w:val="fr-CA"/>
              </w:rPr>
              <w:tab/>
            </w:r>
          </w:p>
          <w:p w14:paraId="7253B3E2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ab/>
            </w:r>
          </w:p>
          <w:p w14:paraId="1028CE14" w14:textId="77777777" w:rsidR="00A92D7C" w:rsidRPr="002D402D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08769B2D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Téléphone :</w:t>
            </w:r>
            <w:r w:rsidR="00D600D5" w:rsidRPr="002D402D">
              <w:rPr>
                <w:sz w:val="22"/>
                <w:lang w:val="fr-CA"/>
              </w:rPr>
              <w:tab/>
            </w:r>
          </w:p>
          <w:p w14:paraId="492BD2E2" w14:textId="77777777" w:rsidR="00A92D7C" w:rsidRPr="002D402D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3145F128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Courriel :</w:t>
            </w:r>
            <w:r w:rsidRPr="002D402D">
              <w:rPr>
                <w:sz w:val="22"/>
                <w:lang w:val="fr-CA"/>
              </w:rPr>
              <w:tab/>
            </w:r>
          </w:p>
          <w:p w14:paraId="63416931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Télécopieur :</w:t>
            </w:r>
            <w:r w:rsidRPr="002D402D">
              <w:rPr>
                <w:sz w:val="22"/>
                <w:lang w:val="fr-CA"/>
              </w:rPr>
              <w:tab/>
            </w:r>
          </w:p>
          <w:p w14:paraId="5F6D5896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☐ Autres lieux de travail</w:t>
            </w:r>
          </w:p>
          <w:p w14:paraId="00EC5FE4" w14:textId="77777777" w:rsidR="00A92D7C" w:rsidRPr="00FE7948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2768CD" w14:textId="67272C4E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Profession</w:t>
            </w:r>
            <w:r w:rsidR="007B0706">
              <w:rPr>
                <w:sz w:val="22"/>
                <w:lang w:val="fr-CA"/>
              </w:rPr>
              <w:t xml:space="preserve"> : </w:t>
            </w:r>
            <w:r w:rsidRPr="002D402D">
              <w:rPr>
                <w:sz w:val="22"/>
                <w:lang w:val="fr-CA"/>
              </w:rPr>
              <w:tab/>
            </w:r>
          </w:p>
          <w:p w14:paraId="0DEC3214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ab/>
            </w:r>
          </w:p>
          <w:p w14:paraId="3949F1AF" w14:textId="77777777" w:rsidR="00A92D7C" w:rsidRPr="007462F6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7462F6">
              <w:rPr>
                <w:b/>
                <w:bCs/>
                <w:sz w:val="22"/>
                <w:lang w:val="fr-CA"/>
              </w:rPr>
              <w:t>Renseignements au sujet de l</w:t>
            </w:r>
            <w:r w:rsidR="00605EA6" w:rsidRPr="007462F6">
              <w:rPr>
                <w:b/>
                <w:bCs/>
                <w:sz w:val="22"/>
                <w:lang w:val="fr-CA"/>
              </w:rPr>
              <w:t>’</w:t>
            </w:r>
            <w:r w:rsidRPr="007462F6">
              <w:rPr>
                <w:b/>
                <w:bCs/>
                <w:sz w:val="22"/>
                <w:lang w:val="fr-CA"/>
              </w:rPr>
              <w:t>employeur</w:t>
            </w:r>
          </w:p>
          <w:p w14:paraId="64C9A28C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Nom :</w:t>
            </w:r>
            <w:r w:rsidRPr="002D402D">
              <w:rPr>
                <w:sz w:val="22"/>
                <w:lang w:val="fr-CA"/>
              </w:rPr>
              <w:tab/>
            </w:r>
          </w:p>
          <w:p w14:paraId="266DC075" w14:textId="77777777" w:rsidR="00A92D7C" w:rsidRPr="002D402D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5B7D1C0C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Adresse :</w:t>
            </w:r>
            <w:r w:rsidRPr="002D402D">
              <w:rPr>
                <w:sz w:val="22"/>
                <w:lang w:val="fr-CA"/>
              </w:rPr>
              <w:tab/>
            </w:r>
          </w:p>
          <w:p w14:paraId="69A9E680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ab/>
            </w:r>
          </w:p>
          <w:p w14:paraId="35FCBD27" w14:textId="77777777" w:rsidR="00A92D7C" w:rsidRPr="002D402D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3BF15649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Téléphone :</w:t>
            </w:r>
            <w:r w:rsidR="00D600D5" w:rsidRPr="002D402D">
              <w:rPr>
                <w:sz w:val="22"/>
                <w:lang w:val="fr-CA"/>
              </w:rPr>
              <w:tab/>
            </w:r>
          </w:p>
          <w:p w14:paraId="3488158C" w14:textId="77777777" w:rsidR="00A92D7C" w:rsidRPr="002D402D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63AF6C55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Courriel :</w:t>
            </w:r>
            <w:r w:rsidRPr="002D402D">
              <w:rPr>
                <w:sz w:val="22"/>
                <w:lang w:val="fr-CA"/>
              </w:rPr>
              <w:tab/>
            </w:r>
          </w:p>
          <w:p w14:paraId="5BDBD5DD" w14:textId="77777777" w:rsidR="00A92D7C" w:rsidRPr="002D402D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Télécopieur :</w:t>
            </w:r>
            <w:r w:rsidRPr="002D402D">
              <w:rPr>
                <w:sz w:val="22"/>
                <w:lang w:val="fr-CA"/>
              </w:rPr>
              <w:tab/>
            </w:r>
          </w:p>
          <w:p w14:paraId="1BA86916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 xml:space="preserve">☐ Autres lieux de travail </w:t>
            </w:r>
          </w:p>
          <w:p w14:paraId="26D436C1" w14:textId="77777777" w:rsidR="00FB342E" w:rsidRPr="00FE7948" w:rsidRDefault="00703857" w:rsidP="00D57FEF">
            <w:pPr>
              <w:pStyle w:val="Default"/>
              <w:rPr>
                <w:sz w:val="22"/>
                <w:szCs w:val="22"/>
                <w:lang w:val="fr-CA"/>
              </w:rPr>
            </w:pPr>
            <w:r w:rsidRPr="002D402D">
              <w:rPr>
                <w:sz w:val="22"/>
                <w:szCs w:val="22"/>
                <w:lang w:val="fr-CA"/>
              </w:rPr>
              <w:t xml:space="preserve">…………………………………………………… </w:t>
            </w:r>
          </w:p>
        </w:tc>
      </w:tr>
    </w:tbl>
    <w:p w14:paraId="19F6B46B" w14:textId="77777777" w:rsidR="00A92D7C" w:rsidRPr="00FE7948" w:rsidRDefault="009866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980"/>
        <w:gridCol w:w="8820"/>
      </w:tblGrid>
      <w:tr w:rsidR="00225C04" w:rsidRPr="0098667C" w14:paraId="5D919D45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74236C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Section B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7FA2B5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Relation entre le requérant et l</w:t>
            </w:r>
            <w:r w:rsidR="00605EA6" w:rsidRPr="002D402D">
              <w:rPr>
                <w:b/>
                <w:bCs/>
                <w:sz w:val="22"/>
                <w:lang w:val="fr-CA"/>
              </w:rPr>
              <w:t>’</w:t>
            </w:r>
            <w:r w:rsidRPr="002D402D">
              <w:rPr>
                <w:b/>
                <w:bCs/>
                <w:sz w:val="22"/>
                <w:lang w:val="fr-CA"/>
              </w:rPr>
              <w:t>intimé</w:t>
            </w:r>
          </w:p>
        </w:tc>
      </w:tr>
      <w:tr w:rsidR="00225C04" w:rsidRPr="002D402D" w14:paraId="141B8B71" w14:textId="77777777">
        <w:trPr>
          <w:cantSplit/>
        </w:trPr>
        <w:tc>
          <w:tcPr>
            <w:tcW w:w="108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4B3DA7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FE7948">
              <w:rPr>
                <w:sz w:val="22"/>
                <w:lang w:val="fr-CA"/>
              </w:rPr>
              <w:t>☐ Mariés</w:t>
            </w:r>
          </w:p>
          <w:p w14:paraId="7F89047C" w14:textId="77777777" w:rsidR="00A92D7C" w:rsidRPr="00FE7948" w:rsidRDefault="00703857">
            <w:pPr>
              <w:widowControl w:val="0"/>
              <w:tabs>
                <w:tab w:val="right" w:leader="dot" w:pos="10598"/>
              </w:tabs>
              <w:rPr>
                <w:sz w:val="22"/>
                <w:lang w:val="fr-CA"/>
              </w:rPr>
            </w:pPr>
            <w:r w:rsidRPr="00FE7948">
              <w:rPr>
                <w:sz w:val="22"/>
                <w:lang w:val="fr-CA"/>
              </w:rPr>
              <w:t xml:space="preserve">        Date du mariage :</w:t>
            </w:r>
            <w:r w:rsidRPr="00FE7948">
              <w:rPr>
                <w:sz w:val="22"/>
                <w:lang w:val="fr-CA"/>
              </w:rPr>
              <w:tab/>
            </w:r>
          </w:p>
          <w:p w14:paraId="467DFA90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FE7948">
              <w:rPr>
                <w:sz w:val="22"/>
                <w:lang w:val="fr-CA"/>
              </w:rPr>
              <w:t xml:space="preserve">        </w:t>
            </w:r>
          </w:p>
          <w:p w14:paraId="6A024758" w14:textId="77777777" w:rsidR="00A92D7C" w:rsidRPr="00FE7948" w:rsidRDefault="00703857">
            <w:pPr>
              <w:widowControl w:val="0"/>
              <w:tabs>
                <w:tab w:val="right" w:leader="dot" w:pos="10598"/>
              </w:tabs>
              <w:rPr>
                <w:sz w:val="22"/>
                <w:lang w:val="fr-CA"/>
              </w:rPr>
            </w:pPr>
            <w:r w:rsidRPr="00FE7948">
              <w:rPr>
                <w:sz w:val="22"/>
                <w:lang w:val="fr-CA"/>
              </w:rPr>
              <w:t xml:space="preserve">        Date de la séparation :</w:t>
            </w:r>
            <w:r w:rsidRPr="00FE7948">
              <w:rPr>
                <w:sz w:val="22"/>
                <w:lang w:val="fr-CA"/>
              </w:rPr>
              <w:tab/>
            </w:r>
          </w:p>
          <w:p w14:paraId="7477DD6C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35766C00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FE7948">
              <w:rPr>
                <w:sz w:val="22"/>
                <w:lang w:val="fr-CA"/>
              </w:rPr>
              <w:t xml:space="preserve">☐ </w:t>
            </w:r>
            <w:r w:rsidR="003723D0" w:rsidRPr="00FE7948">
              <w:rPr>
                <w:sz w:val="22"/>
                <w:lang w:val="fr-CA"/>
              </w:rPr>
              <w:t xml:space="preserve">Conjoints </w:t>
            </w:r>
          </w:p>
          <w:p w14:paraId="1B1A07E8" w14:textId="6763692B" w:rsidR="00A92D7C" w:rsidRPr="00FE7948" w:rsidRDefault="00703857">
            <w:pPr>
              <w:widowControl w:val="0"/>
              <w:tabs>
                <w:tab w:val="right" w:leader="dot" w:pos="10598"/>
              </w:tabs>
              <w:rPr>
                <w:sz w:val="22"/>
                <w:lang w:val="fr-CA"/>
              </w:rPr>
            </w:pPr>
            <w:r w:rsidRPr="00FE7948">
              <w:rPr>
                <w:sz w:val="22"/>
                <w:lang w:val="fr-CA"/>
              </w:rPr>
              <w:t xml:space="preserve">        Date de début de l</w:t>
            </w:r>
            <w:r w:rsidR="00605EA6" w:rsidRPr="00FE7948">
              <w:rPr>
                <w:sz w:val="22"/>
                <w:lang w:val="fr-CA"/>
              </w:rPr>
              <w:t>’</w:t>
            </w:r>
            <w:r w:rsidRPr="00FE7948">
              <w:rPr>
                <w:sz w:val="22"/>
                <w:lang w:val="fr-CA"/>
              </w:rPr>
              <w:t>union</w:t>
            </w:r>
            <w:r w:rsidR="002E4A05" w:rsidRPr="00FE7948">
              <w:rPr>
                <w:sz w:val="22"/>
                <w:lang w:val="fr-CA"/>
              </w:rPr>
              <w:t xml:space="preserve"> </w:t>
            </w:r>
            <w:r w:rsidRPr="00FE7948">
              <w:rPr>
                <w:sz w:val="22"/>
                <w:lang w:val="fr-CA"/>
              </w:rPr>
              <w:t xml:space="preserve">: </w:t>
            </w:r>
            <w:r w:rsidRPr="00FE7948">
              <w:rPr>
                <w:sz w:val="22"/>
                <w:lang w:val="fr-CA"/>
              </w:rPr>
              <w:tab/>
            </w:r>
          </w:p>
          <w:p w14:paraId="50AE02D5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FE7948">
              <w:rPr>
                <w:sz w:val="22"/>
                <w:lang w:val="fr-CA"/>
              </w:rPr>
              <w:t xml:space="preserve">        </w:t>
            </w:r>
          </w:p>
          <w:p w14:paraId="3EAF7E05" w14:textId="77777777" w:rsidR="00A92D7C" w:rsidRPr="00FE7948" w:rsidRDefault="00703857">
            <w:pPr>
              <w:widowControl w:val="0"/>
              <w:tabs>
                <w:tab w:val="right" w:leader="dot" w:pos="10598"/>
              </w:tabs>
              <w:rPr>
                <w:sz w:val="22"/>
                <w:lang w:val="fr-CA"/>
              </w:rPr>
            </w:pPr>
            <w:r w:rsidRPr="00FE7948">
              <w:rPr>
                <w:sz w:val="22"/>
                <w:lang w:val="fr-CA"/>
              </w:rPr>
              <w:t xml:space="preserve">        Date de la séparation :</w:t>
            </w:r>
            <w:r w:rsidRPr="00FE7948">
              <w:rPr>
                <w:sz w:val="22"/>
                <w:lang w:val="fr-CA"/>
              </w:rPr>
              <w:tab/>
            </w:r>
          </w:p>
          <w:p w14:paraId="6D825B15" w14:textId="77777777" w:rsidR="00D57FEF" w:rsidRPr="00FE7948" w:rsidRDefault="0098667C" w:rsidP="00D57FEF">
            <w:pPr>
              <w:autoSpaceDE w:val="0"/>
              <w:autoSpaceDN w:val="0"/>
              <w:adjustRightInd w:val="0"/>
              <w:rPr>
                <w:szCs w:val="24"/>
                <w:lang w:val="fr-CA"/>
              </w:rPr>
            </w:pPr>
          </w:p>
          <w:p w14:paraId="3CED2998" w14:textId="77777777" w:rsidR="00D57FEF" w:rsidRPr="00FE7948" w:rsidRDefault="00703857" w:rsidP="00D57FEF">
            <w:pPr>
              <w:autoSpaceDE w:val="0"/>
              <w:autoSpaceDN w:val="0"/>
              <w:adjustRightInd w:val="0"/>
              <w:rPr>
                <w:sz w:val="22"/>
                <w:szCs w:val="22"/>
                <w:lang w:val="fr-CA"/>
              </w:rPr>
            </w:pPr>
            <w:r w:rsidRPr="00FE7948">
              <w:rPr>
                <w:sz w:val="22"/>
                <w:lang w:val="fr-CA"/>
              </w:rPr>
              <w:t xml:space="preserve">☐ </w:t>
            </w:r>
            <w:r w:rsidRPr="00FE7948">
              <w:rPr>
                <w:szCs w:val="24"/>
                <w:lang w:val="fr-CA"/>
              </w:rPr>
              <w:fldChar w:fldCharType="begin"/>
            </w:r>
            <w:r w:rsidRPr="00FE7948">
              <w:rPr>
                <w:szCs w:val="24"/>
                <w:lang w:val="fr-CA"/>
              </w:rPr>
              <w:instrText xml:space="preserve"> SEQ CHAPTER \h \r 1</w:instrText>
            </w:r>
            <w:r w:rsidRPr="00FE7948">
              <w:rPr>
                <w:szCs w:val="24"/>
                <w:lang w:val="fr-CA"/>
              </w:rPr>
              <w:fldChar w:fldCharType="end"/>
            </w:r>
            <w:r w:rsidRPr="00FE7948">
              <w:rPr>
                <w:sz w:val="22"/>
                <w:szCs w:val="22"/>
                <w:lang w:val="fr-CA"/>
              </w:rPr>
              <w:t>Divorcés</w:t>
            </w:r>
            <w:r w:rsidRPr="00FE7948">
              <w:rPr>
                <w:sz w:val="22"/>
                <w:szCs w:val="22"/>
                <w:lang w:val="fr-CA"/>
              </w:rPr>
              <w:tab/>
            </w:r>
            <w:r w:rsidRPr="00FE7948">
              <w:rPr>
                <w:sz w:val="22"/>
                <w:szCs w:val="22"/>
                <w:lang w:val="fr-CA"/>
              </w:rPr>
              <w:tab/>
            </w:r>
            <w:r w:rsidRPr="00FE7948">
              <w:rPr>
                <w:sz w:val="22"/>
                <w:szCs w:val="22"/>
                <w:lang w:val="fr-CA"/>
              </w:rPr>
              <w:tab/>
            </w:r>
            <w:r w:rsidRPr="00FE7948">
              <w:rPr>
                <w:sz w:val="22"/>
                <w:szCs w:val="22"/>
                <w:lang w:val="fr-CA"/>
              </w:rPr>
              <w:tab/>
            </w:r>
          </w:p>
          <w:p w14:paraId="71617486" w14:textId="77777777" w:rsidR="00D57FEF" w:rsidRPr="00FE7948" w:rsidRDefault="00703857" w:rsidP="00D57FEF">
            <w:pPr>
              <w:widowControl w:val="0"/>
              <w:tabs>
                <w:tab w:val="right" w:leader="dot" w:pos="10598"/>
              </w:tabs>
              <w:rPr>
                <w:sz w:val="22"/>
                <w:lang w:val="fr-CA"/>
              </w:rPr>
            </w:pPr>
            <w:r w:rsidRPr="00FE7948">
              <w:rPr>
                <w:sz w:val="22"/>
                <w:szCs w:val="22"/>
                <w:lang w:val="fr-CA"/>
              </w:rPr>
              <w:t xml:space="preserve">        Date du jugement de divorce :</w:t>
            </w:r>
            <w:r w:rsidRPr="00FE7948">
              <w:rPr>
                <w:sz w:val="22"/>
                <w:szCs w:val="22"/>
                <w:lang w:val="fr-CA"/>
              </w:rPr>
              <w:tab/>
            </w:r>
          </w:p>
          <w:p w14:paraId="42C01D62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5F34173C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FE7948">
              <w:rPr>
                <w:sz w:val="22"/>
                <w:lang w:val="fr-CA"/>
              </w:rPr>
              <w:t>☐ Célibataire</w:t>
            </w:r>
          </w:p>
          <w:p w14:paraId="6C6C4272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FE7948">
              <w:rPr>
                <w:sz w:val="22"/>
                <w:lang w:val="fr-CA"/>
              </w:rPr>
              <w:t>☐ Parent de l</w:t>
            </w:r>
            <w:r w:rsidR="00605EA6" w:rsidRPr="00FE7948">
              <w:rPr>
                <w:sz w:val="22"/>
                <w:lang w:val="fr-CA"/>
              </w:rPr>
              <w:t>’</w:t>
            </w:r>
            <w:r w:rsidRPr="00FE7948">
              <w:rPr>
                <w:sz w:val="22"/>
                <w:lang w:val="fr-CA"/>
              </w:rPr>
              <w:t>enfant du requérant</w:t>
            </w:r>
          </w:p>
          <w:p w14:paraId="103DED9A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FE7948">
              <w:rPr>
                <w:sz w:val="22"/>
                <w:lang w:val="fr-CA"/>
              </w:rPr>
              <w:t>☐ Autre</w:t>
            </w:r>
          </w:p>
          <w:p w14:paraId="32D0ECDC" w14:textId="77777777" w:rsidR="00A92D7C" w:rsidRPr="00FE7948" w:rsidRDefault="00703857">
            <w:pPr>
              <w:widowControl w:val="0"/>
              <w:tabs>
                <w:tab w:val="right" w:leader="dot" w:pos="10598"/>
              </w:tabs>
              <w:rPr>
                <w:sz w:val="22"/>
                <w:lang w:val="fr-CA"/>
              </w:rPr>
            </w:pPr>
            <w:r w:rsidRPr="00FE7948">
              <w:rPr>
                <w:sz w:val="22"/>
                <w:lang w:val="fr-CA"/>
              </w:rPr>
              <w:t>Expliquer :</w:t>
            </w:r>
            <w:r w:rsidRPr="00FE7948">
              <w:rPr>
                <w:sz w:val="22"/>
                <w:lang w:val="fr-CA"/>
              </w:rPr>
              <w:tab/>
            </w:r>
          </w:p>
        </w:tc>
      </w:tr>
    </w:tbl>
    <w:p w14:paraId="7FC12784" w14:textId="77777777" w:rsidR="00A92D7C" w:rsidRPr="00FE7948" w:rsidRDefault="009866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8100"/>
      </w:tblGrid>
      <w:tr w:rsidR="00225C04" w:rsidRPr="0098667C" w14:paraId="35482B33" w14:textId="77777777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15FF5F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Section C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F2A246" w14:textId="77777777" w:rsidR="00A92D7C" w:rsidRPr="007462F6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Veuillez indiquer ci-dessous le nom complet et la date de naissance de tous les enfants visés par cette requête.</w:t>
            </w:r>
          </w:p>
        </w:tc>
      </w:tr>
    </w:tbl>
    <w:p w14:paraId="2CAE2037" w14:textId="77777777" w:rsidR="00A92D7C" w:rsidRPr="002D402D" w:rsidRDefault="009866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2970"/>
        <w:gridCol w:w="1800"/>
        <w:gridCol w:w="1169"/>
        <w:gridCol w:w="2160"/>
      </w:tblGrid>
      <w:tr w:rsidR="00225C04" w:rsidRPr="002D402D" w14:paraId="25CAA903" w14:textId="77777777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16ABE8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Nom de famille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CDB987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Prénoms</w:t>
            </w:r>
          </w:p>
          <w:p w14:paraId="56532624" w14:textId="77777777" w:rsidR="00A92D7C" w:rsidRPr="007462F6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7462F6">
              <w:rPr>
                <w:b/>
                <w:bCs/>
                <w:sz w:val="22"/>
                <w:lang w:val="fr-CA"/>
              </w:rPr>
              <w:t>(souligner le nom utilisé)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EB1276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Date de naissance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301B79" w14:textId="77777777" w:rsidR="00A92D7C" w:rsidRPr="00FE7948" w:rsidRDefault="003C40C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Genre</w:t>
            </w:r>
          </w:p>
          <w:p w14:paraId="6F9ACC4B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(M/F</w:t>
            </w:r>
            <w:r w:rsidR="007462F6">
              <w:rPr>
                <w:b/>
                <w:bCs/>
                <w:sz w:val="22"/>
                <w:lang w:val="fr-CA"/>
              </w:rPr>
              <w:t>/ autre</w:t>
            </w:r>
            <w:r w:rsidRPr="002D402D">
              <w:rPr>
                <w:b/>
                <w:bCs/>
                <w:sz w:val="22"/>
                <w:lang w:val="fr-CA"/>
              </w:rPr>
              <w:t>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9C4332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Vivant actuellement avec :</w:t>
            </w:r>
          </w:p>
        </w:tc>
      </w:tr>
    </w:tbl>
    <w:p w14:paraId="6AC29561" w14:textId="77777777" w:rsidR="00A92D7C" w:rsidRPr="00FE7948" w:rsidRDefault="009866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2970"/>
        <w:gridCol w:w="1800"/>
        <w:gridCol w:w="1169"/>
        <w:gridCol w:w="2160"/>
      </w:tblGrid>
      <w:tr w:rsidR="00225C04" w:rsidRPr="002D402D" w14:paraId="34318D62" w14:textId="77777777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E99A68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D55E66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9347FE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3DCC6A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D7E323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</w:tr>
      <w:tr w:rsidR="00225C04" w:rsidRPr="002D402D" w14:paraId="54B9A8B5" w14:textId="77777777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09B002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B21A89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B0E37F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143DEC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988F2F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</w:tr>
      <w:tr w:rsidR="00225C04" w:rsidRPr="002D402D" w14:paraId="270922A0" w14:textId="77777777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8A0F27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7449F2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45AFA5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70018B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F7F89B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</w:tr>
      <w:tr w:rsidR="00225C04" w:rsidRPr="002D402D" w14:paraId="4D80F33B" w14:textId="77777777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8213E4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41DB69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8B0CDB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7912DD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D571F1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</w:tr>
      <w:tr w:rsidR="00225C04" w:rsidRPr="002D402D" w14:paraId="6F61E103" w14:textId="77777777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FFFF9D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FE1A6E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48B320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0C78D8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849C02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</w:tr>
    </w:tbl>
    <w:p w14:paraId="19022402" w14:textId="77777777" w:rsidR="00A92D7C" w:rsidRPr="00FE7948" w:rsidRDefault="009866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160"/>
        <w:gridCol w:w="8640"/>
      </w:tblGrid>
      <w:tr w:rsidR="00225C04" w:rsidRPr="0098667C" w14:paraId="2C26CDB5" w14:textId="77777777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2C1435" w14:textId="77777777" w:rsidR="00A92D7C" w:rsidRPr="00FE7948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Section D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0FE08F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b/>
                <w:bCs/>
                <w:sz w:val="22"/>
                <w:lang w:val="fr-CA"/>
              </w:rPr>
              <w:t>Ordonnance judiciaire ou entente écrite la plus récente</w:t>
            </w:r>
          </w:p>
        </w:tc>
      </w:tr>
    </w:tbl>
    <w:p w14:paraId="67AE579E" w14:textId="77777777" w:rsidR="00A92D7C" w:rsidRPr="002D402D" w:rsidRDefault="009866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800"/>
      </w:tblGrid>
      <w:tr w:rsidR="00225C04" w:rsidRPr="00D07AD8" w14:paraId="2113D49A" w14:textId="77777777">
        <w:trPr>
          <w:cantSplit/>
        </w:trPr>
        <w:tc>
          <w:tcPr>
            <w:tcW w:w="108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643173" w14:textId="77777777" w:rsidR="00A92D7C" w:rsidRPr="007462F6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7462F6">
              <w:rPr>
                <w:sz w:val="22"/>
                <w:lang w:val="fr-CA"/>
              </w:rPr>
              <w:t>Ordonnance judiciaire la plus récente (le cas échéant) :</w:t>
            </w:r>
          </w:p>
          <w:p w14:paraId="6CC9D594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 xml:space="preserve">     </w:t>
            </w:r>
          </w:p>
          <w:p w14:paraId="16136F93" w14:textId="77777777" w:rsidR="00A92D7C" w:rsidRPr="002D402D" w:rsidRDefault="00703857" w:rsidP="003C40CD">
            <w:pPr>
              <w:widowControl w:val="0"/>
              <w:tabs>
                <w:tab w:val="right" w:leader="dot" w:pos="10598"/>
              </w:tabs>
              <w:ind w:left="290"/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Date d</w:t>
            </w:r>
            <w:r w:rsidR="00605EA6" w:rsidRPr="002D402D">
              <w:rPr>
                <w:sz w:val="22"/>
                <w:lang w:val="fr-CA"/>
              </w:rPr>
              <w:t>’</w:t>
            </w:r>
            <w:r w:rsidRPr="002D402D">
              <w:rPr>
                <w:sz w:val="22"/>
                <w:lang w:val="fr-CA"/>
              </w:rPr>
              <w:t>émission :</w:t>
            </w:r>
            <w:r w:rsidR="003C40CD" w:rsidRPr="002D402D">
              <w:rPr>
                <w:sz w:val="22"/>
                <w:lang w:val="fr-CA"/>
              </w:rPr>
              <w:tab/>
            </w:r>
          </w:p>
          <w:p w14:paraId="02AC27F5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 xml:space="preserve">     </w:t>
            </w:r>
          </w:p>
          <w:p w14:paraId="21859568" w14:textId="77777777" w:rsidR="00A92D7C" w:rsidRPr="002D402D" w:rsidRDefault="00703857">
            <w:pPr>
              <w:widowControl w:val="0"/>
              <w:tabs>
                <w:tab w:val="right" w:leader="dot" w:pos="1059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 xml:space="preserve">     Tribunal : </w:t>
            </w:r>
            <w:r w:rsidRPr="002D402D">
              <w:rPr>
                <w:sz w:val="22"/>
                <w:lang w:val="fr-CA"/>
              </w:rPr>
              <w:tab/>
              <w:t xml:space="preserve">  </w:t>
            </w:r>
          </w:p>
          <w:p w14:paraId="1CC1817D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 xml:space="preserve">  </w:t>
            </w:r>
          </w:p>
          <w:p w14:paraId="4691668F" w14:textId="77777777" w:rsidR="00A92D7C" w:rsidRPr="002D402D" w:rsidRDefault="00703857">
            <w:pPr>
              <w:widowControl w:val="0"/>
              <w:tabs>
                <w:tab w:val="right" w:leader="dot" w:pos="1059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 xml:space="preserve">     Numéro de dossier :</w:t>
            </w:r>
            <w:r w:rsidRPr="002D402D">
              <w:rPr>
                <w:sz w:val="22"/>
                <w:lang w:val="fr-CA"/>
              </w:rPr>
              <w:tab/>
            </w:r>
          </w:p>
          <w:p w14:paraId="53186719" w14:textId="77777777" w:rsidR="00A92D7C" w:rsidRPr="002D402D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6A37FA2E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>Entente écrite la plus récente (le cas échéant) :</w:t>
            </w:r>
          </w:p>
          <w:p w14:paraId="00859739" w14:textId="77777777" w:rsidR="00A92D7C" w:rsidRPr="002D402D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 xml:space="preserve">      </w:t>
            </w:r>
          </w:p>
          <w:p w14:paraId="20071763" w14:textId="77777777" w:rsidR="00A92D7C" w:rsidRDefault="00703857">
            <w:pPr>
              <w:widowControl w:val="0"/>
              <w:tabs>
                <w:tab w:val="right" w:leader="dot" w:pos="10598"/>
              </w:tabs>
              <w:rPr>
                <w:sz w:val="22"/>
                <w:lang w:val="fr-CA"/>
              </w:rPr>
            </w:pPr>
            <w:r w:rsidRPr="002D402D">
              <w:rPr>
                <w:sz w:val="22"/>
                <w:lang w:val="fr-CA"/>
              </w:rPr>
              <w:t xml:space="preserve">      Date :</w:t>
            </w:r>
            <w:r w:rsidRPr="002D402D">
              <w:rPr>
                <w:sz w:val="22"/>
                <w:lang w:val="fr-CA"/>
              </w:rPr>
              <w:tab/>
            </w:r>
          </w:p>
          <w:p w14:paraId="4B18F4DA" w14:textId="77777777" w:rsidR="007462F6" w:rsidRPr="00FE7948" w:rsidRDefault="007462F6" w:rsidP="007462F6">
            <w:pPr>
              <w:widowControl w:val="0"/>
              <w:tabs>
                <w:tab w:val="right" w:leader="dot" w:pos="10598"/>
              </w:tabs>
              <w:rPr>
                <w:szCs w:val="24"/>
                <w:lang w:val="fr-CA"/>
              </w:rPr>
            </w:pPr>
          </w:p>
          <w:p w14:paraId="177623E8" w14:textId="77777777" w:rsidR="007462F6" w:rsidRPr="00FE7948" w:rsidRDefault="007462F6" w:rsidP="007462F6">
            <w:pPr>
              <w:widowControl w:val="0"/>
              <w:tabs>
                <w:tab w:val="right" w:leader="dot" w:pos="10598"/>
              </w:tabs>
              <w:rPr>
                <w:sz w:val="22"/>
                <w:szCs w:val="22"/>
                <w:lang w:val="fr-CA"/>
              </w:rPr>
            </w:pPr>
            <w:r w:rsidRPr="00FE7948">
              <w:rPr>
                <w:sz w:val="22"/>
                <w:szCs w:val="22"/>
                <w:lang w:val="fr-CA"/>
              </w:rPr>
              <w:t>Autres procédures judiciaires (le cas échéant) :</w:t>
            </w:r>
          </w:p>
          <w:p w14:paraId="2A4C28D7" w14:textId="77777777" w:rsidR="007462F6" w:rsidRPr="00FE7948" w:rsidRDefault="007462F6" w:rsidP="007462F6">
            <w:pPr>
              <w:widowControl w:val="0"/>
              <w:tabs>
                <w:tab w:val="right" w:leader="dot" w:pos="10598"/>
              </w:tabs>
              <w:rPr>
                <w:sz w:val="22"/>
                <w:szCs w:val="22"/>
                <w:lang w:val="fr-CA"/>
              </w:rPr>
            </w:pPr>
          </w:p>
          <w:p w14:paraId="46C7845D" w14:textId="77777777" w:rsidR="007462F6" w:rsidRPr="00FE7948" w:rsidRDefault="007462F6" w:rsidP="007462F6">
            <w:pPr>
              <w:widowControl w:val="0"/>
              <w:tabs>
                <w:tab w:val="right" w:leader="dot" w:pos="10598"/>
              </w:tabs>
              <w:rPr>
                <w:sz w:val="22"/>
                <w:szCs w:val="22"/>
                <w:lang w:val="fr-CA"/>
              </w:rPr>
            </w:pPr>
            <w:r w:rsidRPr="00FE7948">
              <w:rPr>
                <w:sz w:val="22"/>
                <w:szCs w:val="22"/>
                <w:lang w:val="fr-CA"/>
              </w:rPr>
              <w:t xml:space="preserve">      Type : ……………………………………………………………………………………………………….</w:t>
            </w:r>
          </w:p>
          <w:p w14:paraId="6F2DCFD4" w14:textId="77777777" w:rsidR="007462F6" w:rsidRPr="00FE7948" w:rsidRDefault="007462F6" w:rsidP="007462F6">
            <w:pPr>
              <w:widowControl w:val="0"/>
              <w:tabs>
                <w:tab w:val="right" w:leader="dot" w:pos="10598"/>
              </w:tabs>
              <w:rPr>
                <w:sz w:val="22"/>
                <w:szCs w:val="22"/>
                <w:lang w:val="fr-CA"/>
              </w:rPr>
            </w:pPr>
            <w:r w:rsidRPr="00FE7948">
              <w:rPr>
                <w:sz w:val="22"/>
                <w:szCs w:val="22"/>
                <w:lang w:val="fr-CA"/>
              </w:rPr>
              <w:t xml:space="preserve"> </w:t>
            </w:r>
          </w:p>
          <w:p w14:paraId="4B8AF55F" w14:textId="77777777" w:rsidR="007462F6" w:rsidRPr="00FE7948" w:rsidRDefault="007462F6" w:rsidP="007462F6">
            <w:pPr>
              <w:widowControl w:val="0"/>
              <w:tabs>
                <w:tab w:val="right" w:leader="dot" w:pos="10598"/>
              </w:tabs>
              <w:rPr>
                <w:sz w:val="22"/>
                <w:szCs w:val="22"/>
                <w:lang w:val="fr-CA"/>
              </w:rPr>
            </w:pPr>
            <w:r w:rsidRPr="00FE7948">
              <w:rPr>
                <w:sz w:val="22"/>
                <w:szCs w:val="22"/>
                <w:lang w:val="fr-CA"/>
              </w:rPr>
              <w:t xml:space="preserve">     Court : ………………………………………………………………………………………………………</w:t>
            </w:r>
          </w:p>
          <w:p w14:paraId="2CF41302" w14:textId="77777777" w:rsidR="007462F6" w:rsidRPr="00FE7948" w:rsidRDefault="007462F6" w:rsidP="007462F6">
            <w:pPr>
              <w:widowControl w:val="0"/>
              <w:tabs>
                <w:tab w:val="right" w:leader="dot" w:pos="10598"/>
              </w:tabs>
              <w:rPr>
                <w:sz w:val="22"/>
                <w:szCs w:val="22"/>
                <w:lang w:val="fr-CA"/>
              </w:rPr>
            </w:pPr>
          </w:p>
          <w:p w14:paraId="2A89F0DF" w14:textId="77777777" w:rsidR="007462F6" w:rsidRPr="00FE7948" w:rsidRDefault="007462F6" w:rsidP="007462F6">
            <w:pPr>
              <w:widowControl w:val="0"/>
              <w:tabs>
                <w:tab w:val="right" w:leader="dot" w:pos="10598"/>
              </w:tabs>
              <w:rPr>
                <w:sz w:val="22"/>
                <w:szCs w:val="22"/>
                <w:lang w:val="fr-CA"/>
              </w:rPr>
            </w:pPr>
            <w:r w:rsidRPr="00FE7948">
              <w:rPr>
                <w:sz w:val="22"/>
                <w:szCs w:val="22"/>
                <w:lang w:val="fr-CA"/>
              </w:rPr>
              <w:t xml:space="preserve">      Numéro de dossier : ………………………………………………………………………………………………..</w:t>
            </w:r>
          </w:p>
          <w:p w14:paraId="08EA56E2" w14:textId="77777777" w:rsidR="00A92D7C" w:rsidRPr="00FE7948" w:rsidRDefault="009866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</w:tc>
      </w:tr>
    </w:tbl>
    <w:p w14:paraId="10CFC9C7" w14:textId="77777777" w:rsidR="00A92D7C" w:rsidRDefault="009866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tbl>
      <w:tblPr>
        <w:tblStyle w:val="TableGrid"/>
        <w:tblpPr w:leftFromText="180" w:rightFromText="180" w:vertAnchor="text" w:horzAnchor="margin" w:tblpX="137" w:tblpY="194"/>
        <w:tblW w:w="10768" w:type="dxa"/>
        <w:tblLook w:val="04A0" w:firstRow="1" w:lastRow="0" w:firstColumn="1" w:lastColumn="0" w:noHBand="0" w:noVBand="1"/>
      </w:tblPr>
      <w:tblGrid>
        <w:gridCol w:w="2132"/>
        <w:gridCol w:w="8636"/>
      </w:tblGrid>
      <w:tr w:rsidR="00FE7948" w14:paraId="7639608E" w14:textId="77777777" w:rsidTr="00FE7948">
        <w:tc>
          <w:tcPr>
            <w:tcW w:w="2132" w:type="dxa"/>
            <w:shd w:val="clear" w:color="auto" w:fill="BFBFBF" w:themeFill="background1" w:themeFillShade="BF"/>
          </w:tcPr>
          <w:p w14:paraId="51A19E67" w14:textId="77777777" w:rsidR="00FE7948" w:rsidRPr="00FE7948" w:rsidRDefault="00FE7948" w:rsidP="00FE794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120"/>
              <w:rPr>
                <w:b/>
                <w:bCs/>
                <w:sz w:val="22"/>
                <w:lang w:val="fr-CA"/>
              </w:rPr>
            </w:pPr>
            <w:r w:rsidRPr="00FE7948">
              <w:rPr>
                <w:b/>
                <w:bCs/>
                <w:sz w:val="22"/>
                <w:szCs w:val="20"/>
                <w:lang w:val="fr-CA"/>
              </w:rPr>
              <w:t>Section E</w:t>
            </w:r>
          </w:p>
        </w:tc>
        <w:tc>
          <w:tcPr>
            <w:tcW w:w="8636" w:type="dxa"/>
            <w:shd w:val="clear" w:color="auto" w:fill="BFBFBF" w:themeFill="background1" w:themeFillShade="BF"/>
          </w:tcPr>
          <w:p w14:paraId="4046C67C" w14:textId="77777777" w:rsidR="00FE7948" w:rsidRPr="00FE7948" w:rsidRDefault="00FE7948" w:rsidP="00FE794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120"/>
              <w:rPr>
                <w:b/>
                <w:bCs/>
                <w:szCs w:val="24"/>
                <w:lang w:val="fr-CA"/>
              </w:rPr>
            </w:pPr>
            <w:r>
              <w:rPr>
                <w:b/>
                <w:bCs/>
                <w:szCs w:val="24"/>
                <w:lang w:val="fr-CA"/>
              </w:rPr>
              <w:t>Demandes liées à l’accessibilité</w:t>
            </w:r>
          </w:p>
        </w:tc>
      </w:tr>
      <w:tr w:rsidR="00FE7948" w14:paraId="524ECC0A" w14:textId="77777777" w:rsidTr="00FE7948">
        <w:tc>
          <w:tcPr>
            <w:tcW w:w="10768" w:type="dxa"/>
            <w:gridSpan w:val="2"/>
          </w:tcPr>
          <w:p w14:paraId="123A1BCE" w14:textId="77777777" w:rsidR="00FE7948" w:rsidRPr="00FE7948" w:rsidRDefault="00FE7948" w:rsidP="00FE79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sz w:val="22"/>
                <w:lang w:val="fr-CA"/>
              </w:rPr>
            </w:pPr>
          </w:p>
          <w:p w14:paraId="5A4956D2" w14:textId="77777777" w:rsidR="00FE7948" w:rsidRPr="00FE7948" w:rsidRDefault="00FE7948" w:rsidP="00FE79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lang w:val="fr-CA"/>
              </w:rPr>
            </w:pPr>
            <w:r w:rsidRPr="00FE7948">
              <w:rPr>
                <w:sz w:val="22"/>
                <w:lang w:val="fr-CA"/>
              </w:rPr>
              <w:t xml:space="preserve">Avez-vous des besoins particuliers en matière linguistique, de communication ou de santé? </w:t>
            </w:r>
          </w:p>
          <w:p w14:paraId="4A949DD7" w14:textId="77777777" w:rsidR="00FE7948" w:rsidRPr="00FE7948" w:rsidRDefault="00FE7948" w:rsidP="00FE79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sz w:val="22"/>
                <w:lang w:val="fr-CA"/>
              </w:rPr>
            </w:pPr>
          </w:p>
          <w:p w14:paraId="42781BFE" w14:textId="77777777" w:rsidR="00FE7948" w:rsidRPr="00FE7948" w:rsidRDefault="00FE7948" w:rsidP="00FE79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sz w:val="22"/>
                <w:lang w:val="fr-CA"/>
              </w:rPr>
            </w:pPr>
            <w:r w:rsidRPr="00FE7948">
              <w:rPr>
                <w:sz w:val="22"/>
                <w:lang w:val="fr-CA"/>
              </w:rPr>
              <w:t xml:space="preserve">Oui </w:t>
            </w:r>
            <w:r w:rsidRPr="00FE7948">
              <w:rPr>
                <w:rFonts w:ascii="Segoe UI Symbol" w:hAnsi="Segoe UI Symbol" w:cs="Segoe UI Symbol"/>
                <w:sz w:val="22"/>
                <w:szCs w:val="20"/>
                <w:lang w:val="fr-CA"/>
              </w:rPr>
              <w:t>☐</w:t>
            </w:r>
            <w:r w:rsidRPr="00FE7948">
              <w:rPr>
                <w:sz w:val="22"/>
                <w:lang w:val="fr-CA"/>
              </w:rPr>
              <w:t xml:space="preserve">   Non </w:t>
            </w:r>
            <w:r w:rsidRPr="00FE7948">
              <w:rPr>
                <w:rFonts w:ascii="Segoe UI Symbol" w:hAnsi="Segoe UI Symbol" w:cs="Segoe UI Symbol"/>
                <w:sz w:val="22"/>
                <w:szCs w:val="20"/>
                <w:lang w:val="fr-CA"/>
              </w:rPr>
              <w:t>☐</w:t>
            </w:r>
          </w:p>
          <w:p w14:paraId="14D6C5C7" w14:textId="77777777" w:rsidR="00FE7948" w:rsidRPr="00FE7948" w:rsidRDefault="00FE7948" w:rsidP="00FE79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lang w:val="fr-CA"/>
              </w:rPr>
            </w:pPr>
          </w:p>
          <w:p w14:paraId="0E6E295B" w14:textId="369024F3" w:rsidR="00FE7948" w:rsidRPr="00FE7948" w:rsidRDefault="00FE7948" w:rsidP="00FE79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sz w:val="22"/>
                <w:lang w:val="fr-CA"/>
              </w:rPr>
            </w:pPr>
            <w:r w:rsidRPr="00FE7948">
              <w:rPr>
                <w:sz w:val="22"/>
                <w:lang w:val="fr-CA"/>
              </w:rPr>
              <w:t>Si vous avez répondu oui, veuillez préciser :</w:t>
            </w:r>
            <w:r w:rsidRPr="00FE7948">
              <w:rPr>
                <w:b/>
                <w:bCs/>
                <w:sz w:val="22"/>
                <w:lang w:val="fr-CA"/>
              </w:rPr>
              <w:t xml:space="preserve"> ___________________________________________________________________</w:t>
            </w:r>
            <w:r>
              <w:rPr>
                <w:b/>
                <w:bCs/>
                <w:sz w:val="22"/>
                <w:lang w:val="fr-CA"/>
              </w:rPr>
              <w:t>___________________________</w:t>
            </w:r>
          </w:p>
          <w:p w14:paraId="3335352B" w14:textId="632380A7" w:rsidR="00FE7948" w:rsidRPr="00D07AD8" w:rsidRDefault="00FE7948" w:rsidP="00FE79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lang w:val="fr-CA"/>
              </w:rPr>
            </w:pPr>
            <w:r w:rsidRPr="00D07AD8">
              <w:rPr>
                <w:sz w:val="22"/>
                <w:lang w:val="fr-CA"/>
              </w:rPr>
              <w:t>______________________________________________________________________________________________</w:t>
            </w:r>
          </w:p>
          <w:p w14:paraId="640B73E9" w14:textId="6B5B6E2F" w:rsidR="00D07AD8" w:rsidRPr="00FE7948" w:rsidRDefault="00D07AD8" w:rsidP="00FE79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bCs/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>_______________________________________________________________________________________________</w:t>
            </w:r>
          </w:p>
          <w:p w14:paraId="1B457370" w14:textId="122B0342" w:rsidR="00FE7948" w:rsidRPr="007B0706" w:rsidRDefault="00FE7948" w:rsidP="00FE79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lang w:val="fr-CA"/>
              </w:rPr>
            </w:pPr>
            <w:r w:rsidRPr="007B0706">
              <w:rPr>
                <w:sz w:val="22"/>
                <w:lang w:val="fr-CA"/>
              </w:rPr>
              <w:t>______________________________________________________________________________________________</w:t>
            </w:r>
          </w:p>
          <w:p w14:paraId="526A47BC" w14:textId="77777777" w:rsidR="00FE7948" w:rsidRPr="00FE7948" w:rsidRDefault="00FE7948" w:rsidP="00FE7948">
            <w:pPr>
              <w:rPr>
                <w:i/>
                <w:iCs/>
                <w:sz w:val="22"/>
                <w:lang w:val="fr-CA"/>
              </w:rPr>
            </w:pPr>
          </w:p>
        </w:tc>
      </w:tr>
    </w:tbl>
    <w:p w14:paraId="0E7C82C1" w14:textId="77777777" w:rsidR="007462F6" w:rsidRPr="00FE7948" w:rsidRDefault="007462F6" w:rsidP="007462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fr-CA"/>
        </w:rPr>
      </w:pPr>
    </w:p>
    <w:p w14:paraId="4F298636" w14:textId="77777777" w:rsidR="007462F6" w:rsidRPr="00FE7948" w:rsidRDefault="007462F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p w14:paraId="070E98B7" w14:textId="77777777" w:rsidR="00A92D7C" w:rsidRPr="00FE7948" w:rsidRDefault="0098667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p w14:paraId="560568D0" w14:textId="3488325B" w:rsidR="00D57FEF" w:rsidRPr="00FE7948" w:rsidRDefault="0070385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90"/>
          <w:tab w:val="left" w:pos="405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lang w:val="fr-CA"/>
        </w:rPr>
      </w:pPr>
      <w:r w:rsidRPr="002D402D">
        <w:rPr>
          <w:sz w:val="22"/>
          <w:lang w:val="fr-CA"/>
        </w:rPr>
        <w:t xml:space="preserve">Signé le ________________________20              </w:t>
      </w:r>
      <w:r w:rsidR="00D07AD8">
        <w:rPr>
          <w:sz w:val="22"/>
          <w:lang w:val="fr-CA"/>
        </w:rPr>
        <w:t xml:space="preserve">     </w:t>
      </w:r>
      <w:r w:rsidRPr="002D402D">
        <w:rPr>
          <w:sz w:val="22"/>
          <w:lang w:val="fr-CA"/>
        </w:rPr>
        <w:t xml:space="preserve">Signataire : </w:t>
      </w:r>
      <w:r w:rsidRPr="007B0706">
        <w:rPr>
          <w:sz w:val="22"/>
          <w:lang w:val="fr-CA"/>
        </w:rPr>
        <w:t>_____________________________________________</w:t>
      </w:r>
      <w:r w:rsidR="003C40CD" w:rsidRPr="007B0706">
        <w:rPr>
          <w:sz w:val="22"/>
          <w:lang w:val="fr-CA"/>
        </w:rPr>
        <w:t>_</w:t>
      </w:r>
    </w:p>
    <w:p w14:paraId="2892E694" w14:textId="77777777" w:rsidR="00D57FEF" w:rsidRPr="00FE7948" w:rsidRDefault="0098667C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90"/>
          <w:tab w:val="left" w:pos="405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Cs w:val="24"/>
          <w:lang w:val="fr-CA"/>
        </w:rPr>
      </w:pPr>
    </w:p>
    <w:p w14:paraId="26A48EA3" w14:textId="77777777" w:rsidR="00A92D7C" w:rsidRPr="00FE7948" w:rsidRDefault="00703857" w:rsidP="00D57FE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90"/>
          <w:tab w:val="left" w:pos="405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lang w:val="fr-CA"/>
        </w:rPr>
      </w:pPr>
      <w:r w:rsidRPr="002D402D">
        <w:rPr>
          <w:szCs w:val="24"/>
          <w:lang w:val="fr-CA"/>
        </w:rPr>
        <w:tab/>
      </w:r>
      <w:r w:rsidRPr="002D402D">
        <w:rPr>
          <w:szCs w:val="24"/>
          <w:lang w:val="fr-CA"/>
        </w:rPr>
        <w:tab/>
      </w:r>
      <w:r w:rsidRPr="002D402D">
        <w:rPr>
          <w:szCs w:val="24"/>
          <w:lang w:val="fr-CA"/>
        </w:rPr>
        <w:tab/>
      </w:r>
      <w:r w:rsidRPr="002D402D">
        <w:rPr>
          <w:szCs w:val="24"/>
          <w:lang w:val="fr-CA"/>
        </w:rPr>
        <w:tab/>
      </w:r>
      <w:r w:rsidRPr="002D402D">
        <w:rPr>
          <w:szCs w:val="24"/>
          <w:lang w:val="fr-CA"/>
        </w:rPr>
        <w:tab/>
      </w:r>
      <w:r w:rsidRPr="002D402D">
        <w:rPr>
          <w:szCs w:val="24"/>
          <w:lang w:val="fr-CA"/>
        </w:rPr>
        <w:tab/>
      </w:r>
      <w:r w:rsidRPr="002D402D">
        <w:rPr>
          <w:szCs w:val="24"/>
          <w:lang w:val="fr-CA"/>
        </w:rPr>
        <w:tab/>
      </w:r>
      <w:r w:rsidRPr="002D402D">
        <w:rPr>
          <w:szCs w:val="24"/>
          <w:lang w:val="fr-CA"/>
        </w:rPr>
        <w:tab/>
        <w:t xml:space="preserve">          </w:t>
      </w:r>
      <w:r w:rsidRPr="00FE7948">
        <w:rPr>
          <w:szCs w:val="24"/>
          <w:lang w:val="fr-CA"/>
        </w:rPr>
        <w:fldChar w:fldCharType="begin"/>
      </w:r>
      <w:r w:rsidRPr="00FE7948">
        <w:rPr>
          <w:szCs w:val="24"/>
          <w:lang w:val="fr-CA"/>
        </w:rPr>
        <w:instrText xml:space="preserve"> SEQ CHAPTER \h \r 1</w:instrText>
      </w:r>
      <w:r w:rsidRPr="00FE7948">
        <w:rPr>
          <w:szCs w:val="24"/>
          <w:lang w:val="fr-CA"/>
        </w:rPr>
        <w:fldChar w:fldCharType="end"/>
      </w:r>
      <w:r w:rsidRPr="002D402D">
        <w:rPr>
          <w:sz w:val="22"/>
          <w:lang w:val="fr-CA"/>
        </w:rPr>
        <w:t>Nom en caractères d</w:t>
      </w:r>
      <w:r w:rsidR="00605EA6" w:rsidRPr="002D402D">
        <w:rPr>
          <w:sz w:val="22"/>
          <w:lang w:val="fr-CA"/>
        </w:rPr>
        <w:t>’imprimerie </w:t>
      </w:r>
      <w:r w:rsidR="003C40CD" w:rsidRPr="002D402D">
        <w:rPr>
          <w:sz w:val="22"/>
          <w:lang w:val="fr-CA"/>
        </w:rPr>
        <w:t>: ____________________________</w:t>
      </w:r>
      <w:r w:rsidRPr="002D402D">
        <w:rPr>
          <w:sz w:val="22"/>
          <w:lang w:val="fr-CA"/>
        </w:rPr>
        <w:tab/>
        <w:t xml:space="preserve"> </w:t>
      </w:r>
    </w:p>
    <w:sectPr w:rsidR="00A92D7C" w:rsidRPr="00FE7948" w:rsidSect="00D57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450" w:right="360" w:bottom="1020" w:left="810" w:header="54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FB34" w14:textId="77777777" w:rsidR="00236297" w:rsidRDefault="00236297" w:rsidP="00320421">
      <w:r>
        <w:separator/>
      </w:r>
    </w:p>
  </w:endnote>
  <w:endnote w:type="continuationSeparator" w:id="0">
    <w:p w14:paraId="2B697646" w14:textId="77777777" w:rsidR="00236297" w:rsidRDefault="00236297" w:rsidP="0032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A3D1" w14:textId="77777777" w:rsidR="00320421" w:rsidRDefault="00320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93FC" w14:textId="77777777" w:rsidR="00320421" w:rsidRDefault="00320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96E6" w14:textId="77777777" w:rsidR="00320421" w:rsidRDefault="00320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D903" w14:textId="77777777" w:rsidR="00236297" w:rsidRDefault="00236297" w:rsidP="00320421">
      <w:r>
        <w:separator/>
      </w:r>
    </w:p>
  </w:footnote>
  <w:footnote w:type="continuationSeparator" w:id="0">
    <w:p w14:paraId="0C4D1CC6" w14:textId="77777777" w:rsidR="00236297" w:rsidRDefault="00236297" w:rsidP="0032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2125" w14:textId="77777777" w:rsidR="00320421" w:rsidRDefault="00320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7940" w14:textId="77777777" w:rsidR="00320421" w:rsidRDefault="00320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BD51" w14:textId="77777777" w:rsidR="00320421" w:rsidRDefault="00320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04"/>
    <w:rsid w:val="00225C04"/>
    <w:rsid w:val="00236297"/>
    <w:rsid w:val="002D402D"/>
    <w:rsid w:val="002D77C4"/>
    <w:rsid w:val="002E4A05"/>
    <w:rsid w:val="00320421"/>
    <w:rsid w:val="003723D0"/>
    <w:rsid w:val="003A42B0"/>
    <w:rsid w:val="003C40CD"/>
    <w:rsid w:val="00483BB2"/>
    <w:rsid w:val="00605EA6"/>
    <w:rsid w:val="00703857"/>
    <w:rsid w:val="007462F6"/>
    <w:rsid w:val="007B0706"/>
    <w:rsid w:val="007B1B9B"/>
    <w:rsid w:val="008403C1"/>
    <w:rsid w:val="0098667C"/>
    <w:rsid w:val="00C82EA6"/>
    <w:rsid w:val="00D07AD8"/>
    <w:rsid w:val="00D600D5"/>
    <w:rsid w:val="00DD6DC8"/>
    <w:rsid w:val="00EE28E3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74E87"/>
  <w15:docId w15:val="{A909900B-6C8B-4942-860E-B7094CA2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859D1"/>
    <w:rPr>
      <w:sz w:val="16"/>
      <w:szCs w:val="16"/>
    </w:rPr>
  </w:style>
  <w:style w:type="paragraph" w:customStyle="1" w:styleId="WPNormal">
    <w:name w:val="WP_Normal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859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9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9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59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59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3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4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0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421"/>
    <w:rPr>
      <w:sz w:val="24"/>
    </w:rPr>
  </w:style>
  <w:style w:type="table" w:styleId="TableGrid">
    <w:name w:val="Table Grid"/>
    <w:basedOn w:val="TableNormal"/>
    <w:uiPriority w:val="39"/>
    <w:rsid w:val="007462F6"/>
    <w:rPr>
      <w:rFonts w:eastAsia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A48C-422A-4DEB-B324-C797BF8A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629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Nova Scotia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O'Neill, Stacey</cp:lastModifiedBy>
  <cp:revision>8</cp:revision>
  <cp:lastPrinted>2016-07-14T19:41:00Z</cp:lastPrinted>
  <dcterms:created xsi:type="dcterms:W3CDTF">2017-09-20T13:03:00Z</dcterms:created>
  <dcterms:modified xsi:type="dcterms:W3CDTF">2021-07-22T10:04:00Z</dcterms:modified>
</cp:coreProperties>
</file>